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EADA" w14:textId="669C36DD" w:rsidR="00E1597D" w:rsidRPr="00C264FC" w:rsidRDefault="00E1597D" w:rsidP="00E1597D">
      <w:pPr>
        <w:pStyle w:val="Plattetekst"/>
        <w:jc w:val="right"/>
        <w:rPr>
          <w:rFonts w:ascii="Arial" w:hAnsi="Arial" w:cs="Arial"/>
          <w:lang w:val="nl-NL"/>
        </w:rPr>
      </w:pPr>
      <w:r>
        <w:rPr>
          <w:rFonts w:ascii="Arial" w:hAnsi="Arial" w:cs="Arial"/>
          <w:noProof/>
          <w:lang w:val="nl-NL" w:eastAsia="nl-NL"/>
        </w:rPr>
        <w:drawing>
          <wp:inline distT="0" distB="0" distL="0" distR="0" wp14:anchorId="11F19E4B" wp14:editId="5DEB6E2B">
            <wp:extent cx="1623670" cy="1659662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HULSBERG-FINAL-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623" cy="168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0C653" w14:textId="0B720B47" w:rsidR="00E307AD" w:rsidRPr="00C264FC" w:rsidRDefault="00347117">
      <w:pPr>
        <w:pStyle w:val="Plattetekst"/>
        <w:spacing w:before="92"/>
        <w:ind w:left="269"/>
        <w:rPr>
          <w:rFonts w:ascii="Arial" w:hAnsi="Arial" w:cs="Arial"/>
          <w:lang w:val="nl-NL"/>
        </w:rPr>
      </w:pPr>
      <w:r w:rsidRPr="00C264FC">
        <w:rPr>
          <w:rFonts w:ascii="Arial" w:hAnsi="Arial" w:cs="Arial"/>
          <w:color w:val="080808"/>
          <w:w w:val="105"/>
          <w:lang w:val="nl-NL"/>
        </w:rPr>
        <w:t xml:space="preserve">Betreft: </w:t>
      </w:r>
      <w:r w:rsidR="001404F0">
        <w:rPr>
          <w:rFonts w:ascii="Arial" w:hAnsi="Arial" w:cs="Arial"/>
          <w:color w:val="080808"/>
          <w:w w:val="105"/>
          <w:lang w:val="nl-NL"/>
        </w:rPr>
        <w:t xml:space="preserve"> Nieuwe </w:t>
      </w:r>
      <w:r w:rsidRPr="00C264FC">
        <w:rPr>
          <w:rFonts w:ascii="Arial" w:hAnsi="Arial" w:cs="Arial"/>
          <w:color w:val="080808"/>
          <w:w w:val="105"/>
          <w:lang w:val="nl-NL"/>
        </w:rPr>
        <w:t>huisartsenzorg in de 1,5m samenleving</w:t>
      </w:r>
    </w:p>
    <w:p w14:paraId="3745178C" w14:textId="77777777" w:rsidR="00E307AD" w:rsidRPr="00C264FC" w:rsidRDefault="00E307AD">
      <w:pPr>
        <w:pStyle w:val="Plattetekst"/>
        <w:rPr>
          <w:rFonts w:ascii="Arial" w:hAnsi="Arial" w:cs="Arial"/>
          <w:sz w:val="22"/>
          <w:lang w:val="nl-NL"/>
        </w:rPr>
      </w:pPr>
    </w:p>
    <w:p w14:paraId="0CECEEA6" w14:textId="22008D44" w:rsidR="00E307AD" w:rsidRPr="00C264FC" w:rsidRDefault="00D656B7">
      <w:pPr>
        <w:pStyle w:val="Plattetekst"/>
        <w:ind w:left="269"/>
        <w:rPr>
          <w:rFonts w:ascii="Arial" w:hAnsi="Arial" w:cs="Arial"/>
          <w:lang w:val="nl-NL"/>
        </w:rPr>
      </w:pPr>
      <w:r>
        <w:rPr>
          <w:rFonts w:ascii="Arial" w:hAnsi="Arial" w:cs="Arial"/>
          <w:color w:val="080808"/>
          <w:w w:val="105"/>
          <w:lang w:val="nl-NL"/>
        </w:rPr>
        <w:t>Hulsberg</w:t>
      </w:r>
      <w:r w:rsidR="00347117" w:rsidRPr="00C264FC">
        <w:rPr>
          <w:rFonts w:ascii="Arial" w:hAnsi="Arial" w:cs="Arial"/>
          <w:color w:val="080808"/>
          <w:w w:val="105"/>
          <w:lang w:val="nl-NL"/>
        </w:rPr>
        <w:t xml:space="preserve">, </w:t>
      </w:r>
      <w:r w:rsidR="00F37C89">
        <w:rPr>
          <w:rFonts w:ascii="Arial" w:hAnsi="Arial" w:cs="Arial"/>
          <w:color w:val="080808"/>
          <w:w w:val="105"/>
          <w:lang w:val="nl-NL"/>
        </w:rPr>
        <w:t>25</w:t>
      </w:r>
      <w:r w:rsidR="00347117" w:rsidRPr="00C264FC">
        <w:rPr>
          <w:rFonts w:ascii="Arial" w:hAnsi="Arial" w:cs="Arial"/>
          <w:color w:val="080808"/>
          <w:w w:val="105"/>
          <w:lang w:val="nl-NL"/>
        </w:rPr>
        <w:t xml:space="preserve"> mei 2020</w:t>
      </w:r>
    </w:p>
    <w:p w14:paraId="3211F04B" w14:textId="1C73ED90" w:rsidR="00E307AD" w:rsidRDefault="00E307AD">
      <w:pPr>
        <w:pStyle w:val="Plattetekst"/>
        <w:spacing w:before="7"/>
        <w:rPr>
          <w:rFonts w:ascii="Arial" w:hAnsi="Arial" w:cs="Arial"/>
          <w:lang w:val="nl-NL"/>
        </w:rPr>
      </w:pPr>
    </w:p>
    <w:p w14:paraId="266D6CB4" w14:textId="77777777" w:rsidR="00E1597D" w:rsidRPr="00C264FC" w:rsidRDefault="00E1597D">
      <w:pPr>
        <w:pStyle w:val="Plattetekst"/>
        <w:spacing w:before="7"/>
        <w:rPr>
          <w:rFonts w:ascii="Arial" w:hAnsi="Arial" w:cs="Arial"/>
          <w:lang w:val="nl-NL"/>
        </w:rPr>
      </w:pPr>
    </w:p>
    <w:p w14:paraId="753C28D0" w14:textId="77777777" w:rsidR="00E307AD" w:rsidRPr="00C264FC" w:rsidRDefault="00347117">
      <w:pPr>
        <w:pStyle w:val="Plattetekst"/>
        <w:spacing w:before="1"/>
        <w:ind w:left="271"/>
        <w:rPr>
          <w:rFonts w:ascii="Arial" w:hAnsi="Arial" w:cs="Arial"/>
          <w:lang w:val="nl-NL"/>
        </w:rPr>
      </w:pPr>
      <w:r w:rsidRPr="00C264FC">
        <w:rPr>
          <w:rFonts w:ascii="Arial" w:hAnsi="Arial" w:cs="Arial"/>
          <w:color w:val="080808"/>
          <w:w w:val="105"/>
          <w:lang w:val="nl-NL"/>
        </w:rPr>
        <w:t>Geachte heer / mevrouw,</w:t>
      </w:r>
    </w:p>
    <w:p w14:paraId="1FF69CEA" w14:textId="77777777" w:rsidR="00E307AD" w:rsidRPr="00C264FC" w:rsidRDefault="00E307AD">
      <w:pPr>
        <w:pStyle w:val="Plattetekst"/>
        <w:rPr>
          <w:rFonts w:ascii="Arial" w:hAnsi="Arial" w:cs="Arial"/>
          <w:sz w:val="23"/>
          <w:lang w:val="nl-NL"/>
        </w:rPr>
      </w:pPr>
    </w:p>
    <w:p w14:paraId="52EE7F78" w14:textId="64B62F91" w:rsidR="00E307AD" w:rsidRPr="00C264FC" w:rsidRDefault="00347117">
      <w:pPr>
        <w:pStyle w:val="Plattetekst"/>
        <w:spacing w:line="247" w:lineRule="auto"/>
        <w:ind w:left="271" w:right="264" w:firstLine="4"/>
        <w:rPr>
          <w:rFonts w:ascii="Arial" w:hAnsi="Arial" w:cs="Arial"/>
          <w:lang w:val="nl-NL"/>
        </w:rPr>
      </w:pPr>
      <w:r w:rsidRPr="00C264FC">
        <w:rPr>
          <w:rFonts w:ascii="Arial" w:hAnsi="Arial" w:cs="Arial"/>
          <w:color w:val="080808"/>
          <w:w w:val="105"/>
          <w:lang w:val="nl-NL"/>
        </w:rPr>
        <w:t>Al enige tijd wordt het leven in veel opzichten bepaald door de coronapandemie</w:t>
      </w:r>
      <w:r w:rsidR="00BE542C">
        <w:rPr>
          <w:rFonts w:ascii="Arial" w:hAnsi="Arial" w:cs="Arial"/>
          <w:color w:val="080808"/>
          <w:w w:val="105"/>
          <w:lang w:val="nl-NL"/>
        </w:rPr>
        <w:t xml:space="preserve"> (COVID-19)</w:t>
      </w:r>
      <w:r w:rsidRPr="00C264FC">
        <w:rPr>
          <w:rFonts w:ascii="Arial" w:hAnsi="Arial" w:cs="Arial"/>
          <w:color w:val="080808"/>
          <w:w w:val="105"/>
          <w:lang w:val="nl-NL"/>
        </w:rPr>
        <w:t>. Hopelijk bent u, en degene die u lief zijn, er tot nu toe goed doorheen gekomen. Naast de impac</w:t>
      </w:r>
      <w:r w:rsidR="001372D3">
        <w:rPr>
          <w:rFonts w:ascii="Arial" w:hAnsi="Arial" w:cs="Arial"/>
          <w:color w:val="080808"/>
          <w:w w:val="105"/>
          <w:lang w:val="nl-NL"/>
        </w:rPr>
        <w:t>t die het op ons dagelijkse</w:t>
      </w:r>
      <w:r w:rsidRPr="00C264FC">
        <w:rPr>
          <w:rFonts w:ascii="Arial" w:hAnsi="Arial" w:cs="Arial"/>
          <w:color w:val="080808"/>
          <w:w w:val="105"/>
          <w:lang w:val="nl-NL"/>
        </w:rPr>
        <w:t xml:space="preserve"> leven </w:t>
      </w:r>
      <w:r w:rsidR="0021149D" w:rsidRPr="00C264FC">
        <w:rPr>
          <w:rFonts w:ascii="Arial" w:hAnsi="Arial" w:cs="Arial"/>
          <w:color w:val="1C1C1C"/>
          <w:w w:val="105"/>
          <w:lang w:val="nl-NL"/>
        </w:rPr>
        <w:t>h</w:t>
      </w:r>
      <w:r w:rsidRPr="00C264FC">
        <w:rPr>
          <w:rFonts w:ascii="Arial" w:hAnsi="Arial" w:cs="Arial"/>
          <w:color w:val="1C1C1C"/>
          <w:w w:val="105"/>
          <w:lang w:val="nl-NL"/>
        </w:rPr>
        <w:t xml:space="preserve">eeft, </w:t>
      </w:r>
      <w:r w:rsidRPr="00C264FC">
        <w:rPr>
          <w:rFonts w:ascii="Arial" w:hAnsi="Arial" w:cs="Arial"/>
          <w:color w:val="080808"/>
          <w:w w:val="105"/>
          <w:lang w:val="nl-NL"/>
        </w:rPr>
        <w:t xml:space="preserve">beïnvloedt deze pandemie ook </w:t>
      </w:r>
      <w:r w:rsidR="00496819">
        <w:rPr>
          <w:rFonts w:ascii="Arial" w:hAnsi="Arial" w:cs="Arial"/>
          <w:color w:val="080808"/>
          <w:w w:val="105"/>
          <w:lang w:val="nl-NL"/>
        </w:rPr>
        <w:t>onze</w:t>
      </w:r>
      <w:r w:rsidRPr="00C264FC">
        <w:rPr>
          <w:rFonts w:ascii="Arial" w:hAnsi="Arial" w:cs="Arial"/>
          <w:color w:val="080808"/>
          <w:w w:val="105"/>
          <w:lang w:val="nl-NL"/>
        </w:rPr>
        <w:t xml:space="preserve"> medische zorg.</w:t>
      </w:r>
    </w:p>
    <w:p w14:paraId="229CFCDB" w14:textId="77777777" w:rsidR="00E307AD" w:rsidRPr="00C264FC" w:rsidRDefault="00E307AD">
      <w:pPr>
        <w:pStyle w:val="Plattetekst"/>
        <w:spacing w:before="4"/>
        <w:rPr>
          <w:rFonts w:ascii="Arial" w:hAnsi="Arial" w:cs="Arial"/>
          <w:sz w:val="21"/>
          <w:lang w:val="nl-NL"/>
        </w:rPr>
      </w:pPr>
    </w:p>
    <w:p w14:paraId="7B9D245D" w14:textId="71923293" w:rsidR="00E307AD" w:rsidRPr="00C264FC" w:rsidRDefault="00347117">
      <w:pPr>
        <w:pStyle w:val="Plattetekst"/>
        <w:spacing w:line="261" w:lineRule="auto"/>
        <w:ind w:left="279" w:right="264" w:hanging="4"/>
        <w:rPr>
          <w:rFonts w:ascii="Arial" w:hAnsi="Arial" w:cs="Arial"/>
          <w:lang w:val="nl-NL"/>
        </w:rPr>
      </w:pPr>
      <w:r w:rsidRPr="00C264FC">
        <w:rPr>
          <w:rFonts w:ascii="Arial" w:hAnsi="Arial" w:cs="Arial"/>
          <w:color w:val="080808"/>
          <w:w w:val="105"/>
          <w:lang w:val="nl-NL"/>
        </w:rPr>
        <w:t xml:space="preserve">De gedragsregels </w:t>
      </w:r>
      <w:r w:rsidR="00496819">
        <w:rPr>
          <w:rFonts w:ascii="Arial" w:hAnsi="Arial" w:cs="Arial"/>
          <w:color w:val="080808"/>
          <w:w w:val="105"/>
          <w:lang w:val="nl-NL"/>
        </w:rPr>
        <w:t xml:space="preserve">van het RIVM </w:t>
      </w:r>
      <w:r w:rsidRPr="00C264FC">
        <w:rPr>
          <w:rFonts w:ascii="Arial" w:hAnsi="Arial" w:cs="Arial"/>
          <w:color w:val="080808"/>
          <w:w w:val="105"/>
          <w:lang w:val="nl-NL"/>
        </w:rPr>
        <w:t xml:space="preserve">zijn nog steeds nodig om het opnieuw opvlammen van de pandemie </w:t>
      </w:r>
      <w:r w:rsidRPr="00C264FC">
        <w:rPr>
          <w:rFonts w:ascii="Arial" w:hAnsi="Arial" w:cs="Arial"/>
          <w:color w:val="1C1C1C"/>
          <w:w w:val="105"/>
          <w:lang w:val="nl-NL"/>
        </w:rPr>
        <w:t xml:space="preserve">te </w:t>
      </w:r>
      <w:r w:rsidRPr="00C264FC">
        <w:rPr>
          <w:rFonts w:ascii="Arial" w:hAnsi="Arial" w:cs="Arial"/>
          <w:color w:val="080808"/>
          <w:w w:val="105"/>
          <w:lang w:val="nl-NL"/>
        </w:rPr>
        <w:t>voorkomen.</w:t>
      </w:r>
    </w:p>
    <w:p w14:paraId="5688F693" w14:textId="633BE524" w:rsidR="00E307AD" w:rsidRDefault="00E307AD">
      <w:pPr>
        <w:pStyle w:val="Plattetekst"/>
        <w:rPr>
          <w:rFonts w:ascii="Arial" w:hAnsi="Arial" w:cs="Arial"/>
          <w:sz w:val="23"/>
          <w:lang w:val="nl-NL"/>
        </w:rPr>
      </w:pPr>
    </w:p>
    <w:p w14:paraId="0BD2838D" w14:textId="06A0E777" w:rsidR="00445B16" w:rsidRDefault="00445B16" w:rsidP="00445B16">
      <w:pPr>
        <w:pStyle w:val="Plattetekst"/>
        <w:ind w:left="284"/>
        <w:rPr>
          <w:rFonts w:ascii="Arial" w:hAnsi="Arial" w:cs="Arial"/>
          <w:lang w:val="nl-NL"/>
        </w:rPr>
      </w:pPr>
      <w:r w:rsidRPr="00445B16">
        <w:rPr>
          <w:rFonts w:ascii="Arial" w:hAnsi="Arial" w:cs="Arial"/>
          <w:lang w:val="nl-NL"/>
        </w:rPr>
        <w:t>Daarom moeten we onze praktijk aanpassen aan het “nieuwe normaal”</w:t>
      </w:r>
      <w:r>
        <w:rPr>
          <w:rFonts w:ascii="Arial" w:hAnsi="Arial" w:cs="Arial"/>
          <w:lang w:val="nl-NL"/>
        </w:rPr>
        <w:t xml:space="preserve">, zodat we de kans op verspreiding van het virus zo klein mogelijk maken. Dit ter bescherming van u en van ons als zorgverleners. </w:t>
      </w:r>
    </w:p>
    <w:p w14:paraId="65DC80F7" w14:textId="72003390" w:rsidR="00445B16" w:rsidRDefault="00445B16" w:rsidP="00445B16">
      <w:pPr>
        <w:pStyle w:val="Plattetekst"/>
        <w:ind w:left="284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In deze brief leggen we u uit hoe de zorg er vanaf nu uit zal zien.</w:t>
      </w:r>
    </w:p>
    <w:p w14:paraId="0CC71AC5" w14:textId="4D5AA9FE" w:rsidR="00445B16" w:rsidRDefault="00445B16" w:rsidP="00445B16">
      <w:pPr>
        <w:pStyle w:val="Plattetekst"/>
        <w:ind w:left="284"/>
        <w:rPr>
          <w:rFonts w:ascii="Arial" w:hAnsi="Arial" w:cs="Arial"/>
          <w:lang w:val="nl-NL"/>
        </w:rPr>
      </w:pPr>
    </w:p>
    <w:p w14:paraId="2A38587B" w14:textId="77777777" w:rsidR="00445B16" w:rsidRPr="00445B16" w:rsidRDefault="00445B16" w:rsidP="00445B16">
      <w:pPr>
        <w:pStyle w:val="Plattetekst"/>
        <w:ind w:left="284"/>
        <w:rPr>
          <w:rFonts w:ascii="Arial" w:hAnsi="Arial" w:cs="Arial"/>
          <w:lang w:val="nl-NL"/>
        </w:rPr>
      </w:pPr>
    </w:p>
    <w:p w14:paraId="7A74C432" w14:textId="2848D5BD" w:rsidR="00E307AD" w:rsidRPr="00C264FC" w:rsidRDefault="00347117">
      <w:pPr>
        <w:pStyle w:val="Plattetekst"/>
        <w:spacing w:before="1"/>
        <w:ind w:left="286"/>
        <w:rPr>
          <w:rFonts w:ascii="Arial" w:hAnsi="Arial" w:cs="Arial"/>
          <w:lang w:val="nl-NL"/>
        </w:rPr>
      </w:pPr>
      <w:r w:rsidRPr="00C264FC">
        <w:rPr>
          <w:rFonts w:ascii="Arial" w:hAnsi="Arial" w:cs="Arial"/>
          <w:color w:val="080808"/>
          <w:w w:val="105"/>
          <w:lang w:val="nl-NL"/>
        </w:rPr>
        <w:t>Uitgangspunten:</w:t>
      </w:r>
      <w:r w:rsidR="001372D3">
        <w:rPr>
          <w:rFonts w:ascii="Arial" w:hAnsi="Arial" w:cs="Arial"/>
          <w:color w:val="080808"/>
          <w:w w:val="105"/>
          <w:lang w:val="nl-NL"/>
        </w:rPr>
        <w:t xml:space="preserve"> </w:t>
      </w:r>
    </w:p>
    <w:p w14:paraId="6C97A9F9" w14:textId="5C9F5DF3" w:rsidR="00E307AD" w:rsidRPr="00C264FC" w:rsidRDefault="00347117" w:rsidP="00854320">
      <w:pPr>
        <w:pStyle w:val="Plattetekst"/>
        <w:numPr>
          <w:ilvl w:val="1"/>
          <w:numId w:val="2"/>
        </w:numPr>
        <w:spacing w:before="34"/>
        <w:rPr>
          <w:rFonts w:ascii="Arial" w:hAnsi="Arial" w:cs="Arial"/>
          <w:lang w:val="nl-NL"/>
        </w:rPr>
      </w:pPr>
      <w:r w:rsidRPr="00C264FC">
        <w:rPr>
          <w:rFonts w:ascii="Arial" w:hAnsi="Arial" w:cs="Arial"/>
          <w:color w:val="080808"/>
          <w:w w:val="105"/>
          <w:lang w:val="nl-NL"/>
        </w:rPr>
        <w:t>We houden vast aan onze principes van goede</w:t>
      </w:r>
      <w:r w:rsidR="00C264FC">
        <w:rPr>
          <w:rFonts w:ascii="Arial" w:hAnsi="Arial" w:cs="Arial"/>
          <w:color w:val="080808"/>
          <w:w w:val="105"/>
          <w:lang w:val="nl-NL"/>
        </w:rPr>
        <w:t xml:space="preserve"> </w:t>
      </w:r>
      <w:r w:rsidRPr="00C264FC">
        <w:rPr>
          <w:rFonts w:ascii="Arial" w:hAnsi="Arial" w:cs="Arial"/>
          <w:color w:val="080808"/>
          <w:w w:val="105"/>
          <w:lang w:val="nl-NL"/>
        </w:rPr>
        <w:t>zorg</w:t>
      </w:r>
      <w:r w:rsidR="00C264FC">
        <w:rPr>
          <w:rFonts w:ascii="Arial" w:hAnsi="Arial" w:cs="Arial"/>
          <w:color w:val="080808"/>
          <w:w w:val="105"/>
          <w:lang w:val="nl-NL"/>
        </w:rPr>
        <w:t xml:space="preserve"> </w:t>
      </w:r>
      <w:r w:rsidR="00525A9E">
        <w:rPr>
          <w:rFonts w:ascii="Arial" w:hAnsi="Arial" w:cs="Arial"/>
          <w:color w:val="080808"/>
          <w:w w:val="105"/>
          <w:lang w:val="nl-NL"/>
        </w:rPr>
        <w:t>leveren</w:t>
      </w:r>
      <w:r w:rsidR="00C264FC">
        <w:rPr>
          <w:rFonts w:ascii="Arial" w:hAnsi="Arial" w:cs="Arial"/>
          <w:color w:val="080808"/>
          <w:w w:val="105"/>
          <w:lang w:val="nl-NL"/>
        </w:rPr>
        <w:t xml:space="preserve">. </w:t>
      </w:r>
    </w:p>
    <w:p w14:paraId="1160A062" w14:textId="77777777" w:rsidR="00E307AD" w:rsidRPr="00C264FC" w:rsidRDefault="00347117" w:rsidP="00854320">
      <w:pPr>
        <w:pStyle w:val="Plattetekst"/>
        <w:numPr>
          <w:ilvl w:val="1"/>
          <w:numId w:val="2"/>
        </w:numPr>
        <w:spacing w:before="39"/>
        <w:rPr>
          <w:rFonts w:ascii="Arial" w:hAnsi="Arial" w:cs="Arial"/>
          <w:lang w:val="nl-NL"/>
        </w:rPr>
      </w:pPr>
      <w:r w:rsidRPr="00C264FC">
        <w:rPr>
          <w:rFonts w:ascii="Arial" w:hAnsi="Arial" w:cs="Arial"/>
          <w:color w:val="080808"/>
          <w:w w:val="105"/>
          <w:lang w:val="nl-NL"/>
        </w:rPr>
        <w:t xml:space="preserve">Om de 1,5m afstand te waarborgen willen </w:t>
      </w:r>
      <w:r w:rsidRPr="00C264FC">
        <w:rPr>
          <w:rFonts w:ascii="Arial" w:hAnsi="Arial" w:cs="Arial"/>
          <w:color w:val="1C1C1C"/>
          <w:w w:val="105"/>
          <w:lang w:val="nl-NL"/>
        </w:rPr>
        <w:t xml:space="preserve">we </w:t>
      </w:r>
      <w:r w:rsidRPr="00C264FC">
        <w:rPr>
          <w:rFonts w:ascii="Arial" w:hAnsi="Arial" w:cs="Arial"/>
          <w:color w:val="080808"/>
          <w:w w:val="105"/>
          <w:lang w:val="nl-NL"/>
        </w:rPr>
        <w:t>zo min mogelijk patiënten tegelijk in de praktijk.</w:t>
      </w:r>
    </w:p>
    <w:p w14:paraId="42F58ADF" w14:textId="5BFF70AB" w:rsidR="00E307AD" w:rsidRPr="001372D3" w:rsidRDefault="00525A9E" w:rsidP="00854320">
      <w:pPr>
        <w:pStyle w:val="Plattetekst"/>
        <w:numPr>
          <w:ilvl w:val="1"/>
          <w:numId w:val="2"/>
        </w:numPr>
        <w:spacing w:before="34"/>
        <w:ind w:right="264"/>
        <w:rPr>
          <w:rFonts w:ascii="Arial" w:hAnsi="Arial" w:cs="Arial"/>
          <w:lang w:val="nl-NL"/>
        </w:rPr>
      </w:pPr>
      <w:r>
        <w:rPr>
          <w:rFonts w:ascii="Arial" w:hAnsi="Arial" w:cs="Arial"/>
          <w:color w:val="080808"/>
          <w:w w:val="105"/>
          <w:lang w:val="nl-NL"/>
        </w:rPr>
        <w:t xml:space="preserve">We willen de patiënten die COVID-19 verdachte </w:t>
      </w:r>
      <w:r w:rsidR="00347117" w:rsidRPr="00C264FC">
        <w:rPr>
          <w:rFonts w:ascii="Arial" w:hAnsi="Arial" w:cs="Arial"/>
          <w:color w:val="080808"/>
          <w:w w:val="105"/>
          <w:lang w:val="nl-NL"/>
        </w:rPr>
        <w:t>klachten hebben</w:t>
      </w:r>
      <w:r w:rsidR="00C264FC">
        <w:rPr>
          <w:rFonts w:ascii="Arial" w:hAnsi="Arial" w:cs="Arial"/>
          <w:color w:val="080808"/>
          <w:w w:val="105"/>
          <w:lang w:val="nl-NL"/>
        </w:rPr>
        <w:t>,</w:t>
      </w:r>
      <w:r w:rsidR="00347117" w:rsidRPr="00C264FC">
        <w:rPr>
          <w:rFonts w:ascii="Arial" w:hAnsi="Arial" w:cs="Arial"/>
          <w:color w:val="080808"/>
          <w:w w:val="105"/>
          <w:lang w:val="nl-NL"/>
        </w:rPr>
        <w:t xml:space="preserve"> scheiden </w:t>
      </w:r>
      <w:r w:rsidR="00347117" w:rsidRPr="00C264FC">
        <w:rPr>
          <w:rFonts w:ascii="Arial" w:hAnsi="Arial" w:cs="Arial"/>
          <w:color w:val="1C1C1C"/>
          <w:w w:val="105"/>
          <w:lang w:val="nl-NL"/>
        </w:rPr>
        <w:t xml:space="preserve">van </w:t>
      </w:r>
      <w:r w:rsidR="00347117" w:rsidRPr="00C264FC">
        <w:rPr>
          <w:rFonts w:ascii="Arial" w:hAnsi="Arial" w:cs="Arial"/>
          <w:color w:val="080808"/>
          <w:w w:val="105"/>
          <w:lang w:val="nl-NL"/>
        </w:rPr>
        <w:t>de overige patiënten.</w:t>
      </w:r>
    </w:p>
    <w:p w14:paraId="08F439F1" w14:textId="459B8EF2" w:rsidR="001372D3" w:rsidRPr="00525A9E" w:rsidRDefault="00525A9E" w:rsidP="00854320">
      <w:pPr>
        <w:pStyle w:val="Plattetekst"/>
        <w:numPr>
          <w:ilvl w:val="1"/>
          <w:numId w:val="2"/>
        </w:numPr>
        <w:spacing w:before="34"/>
        <w:ind w:right="264"/>
        <w:rPr>
          <w:rFonts w:ascii="Arial" w:hAnsi="Arial" w:cs="Arial"/>
          <w:lang w:val="nl-NL"/>
        </w:rPr>
      </w:pPr>
      <w:r w:rsidRPr="00525A9E">
        <w:rPr>
          <w:rFonts w:ascii="Arial" w:hAnsi="Arial" w:cs="Arial"/>
          <w:color w:val="080808"/>
          <w:w w:val="105"/>
          <w:lang w:val="nl-NL"/>
        </w:rPr>
        <w:t xml:space="preserve">Wij </w:t>
      </w:r>
      <w:r w:rsidR="00694534">
        <w:rPr>
          <w:rFonts w:ascii="Arial" w:hAnsi="Arial" w:cs="Arial"/>
          <w:color w:val="080808"/>
          <w:w w:val="105"/>
          <w:lang w:val="nl-NL"/>
        </w:rPr>
        <w:t>leveren de zorg</w:t>
      </w:r>
      <w:r w:rsidR="009C31E6" w:rsidRPr="00525A9E">
        <w:rPr>
          <w:rFonts w:ascii="Arial" w:hAnsi="Arial" w:cs="Arial"/>
          <w:color w:val="080808"/>
          <w:w w:val="105"/>
          <w:lang w:val="nl-NL"/>
        </w:rPr>
        <w:t xml:space="preserve"> zo veel mogelijk telefonisch of digitaal</w:t>
      </w:r>
      <w:r w:rsidR="001372D3" w:rsidRPr="00525A9E">
        <w:rPr>
          <w:rFonts w:ascii="Arial" w:hAnsi="Arial" w:cs="Arial"/>
          <w:color w:val="080808"/>
          <w:w w:val="105"/>
          <w:lang w:val="nl-NL"/>
        </w:rPr>
        <w:t xml:space="preserve">. </w:t>
      </w:r>
    </w:p>
    <w:p w14:paraId="60DD5A7C" w14:textId="77777777" w:rsidR="00E307AD" w:rsidRPr="00C264FC" w:rsidRDefault="00E307AD">
      <w:pPr>
        <w:pStyle w:val="Plattetekst"/>
        <w:rPr>
          <w:rFonts w:ascii="Arial" w:hAnsi="Arial" w:cs="Arial"/>
          <w:sz w:val="21"/>
          <w:lang w:val="nl-NL"/>
        </w:rPr>
      </w:pPr>
    </w:p>
    <w:p w14:paraId="26E54035" w14:textId="7B16964D" w:rsidR="00E307AD" w:rsidRPr="00D25E98" w:rsidRDefault="004D3F09">
      <w:pPr>
        <w:pStyle w:val="Kop2"/>
        <w:rPr>
          <w:rFonts w:ascii="Arial" w:hAnsi="Arial" w:cs="Arial"/>
          <w:color w:val="080808"/>
          <w:w w:val="105"/>
          <w:sz w:val="22"/>
          <w:szCs w:val="22"/>
          <w:u w:val="single"/>
          <w:lang w:val="nl-NL"/>
        </w:rPr>
      </w:pPr>
      <w:r w:rsidRPr="00D25E98">
        <w:rPr>
          <w:rFonts w:ascii="Arial" w:hAnsi="Arial" w:cs="Arial"/>
          <w:color w:val="080808"/>
          <w:w w:val="105"/>
          <w:sz w:val="22"/>
          <w:szCs w:val="22"/>
          <w:u w:val="single"/>
          <w:lang w:val="nl-NL"/>
        </w:rPr>
        <w:t>Onze nieuwe werkwijze</w:t>
      </w:r>
      <w:r w:rsidR="00842682">
        <w:rPr>
          <w:rFonts w:ascii="Arial" w:hAnsi="Arial" w:cs="Arial"/>
          <w:color w:val="080808"/>
          <w:w w:val="105"/>
          <w:sz w:val="22"/>
          <w:szCs w:val="22"/>
          <w:u w:val="single"/>
          <w:lang w:val="nl-NL"/>
        </w:rPr>
        <w:t>:</w:t>
      </w:r>
    </w:p>
    <w:p w14:paraId="4039D48D" w14:textId="77777777" w:rsidR="004D3F09" w:rsidRDefault="004D3F09" w:rsidP="004D3F09">
      <w:pPr>
        <w:pStyle w:val="Kop2"/>
        <w:ind w:firstLine="436"/>
        <w:rPr>
          <w:rFonts w:ascii="Arial" w:hAnsi="Arial" w:cs="Arial"/>
          <w:color w:val="080808"/>
          <w:w w:val="105"/>
          <w:lang w:val="nl-NL"/>
        </w:rPr>
      </w:pPr>
    </w:p>
    <w:p w14:paraId="6A4E73F5" w14:textId="57DD2498" w:rsidR="004250EB" w:rsidRPr="00C53B9E" w:rsidRDefault="004250EB">
      <w:pPr>
        <w:pStyle w:val="Plattetekst"/>
        <w:spacing w:before="15" w:line="249" w:lineRule="auto"/>
        <w:ind w:left="273" w:right="264" w:firstLine="4"/>
        <w:rPr>
          <w:rFonts w:ascii="Arial" w:hAnsi="Arial" w:cs="Arial"/>
          <w:iCs/>
          <w:color w:val="080808"/>
          <w:w w:val="105"/>
          <w:lang w:val="nl-NL"/>
        </w:rPr>
      </w:pPr>
      <w:r w:rsidRPr="00C53B9E">
        <w:rPr>
          <w:rFonts w:ascii="Arial" w:hAnsi="Arial" w:cs="Arial"/>
          <w:iCs/>
          <w:color w:val="080808"/>
          <w:w w:val="105"/>
          <w:lang w:val="nl-NL"/>
        </w:rPr>
        <w:t xml:space="preserve">Wij </w:t>
      </w:r>
      <w:r w:rsidR="00496819">
        <w:rPr>
          <w:rFonts w:ascii="Arial" w:hAnsi="Arial" w:cs="Arial"/>
          <w:iCs/>
          <w:color w:val="080808"/>
          <w:w w:val="105"/>
          <w:lang w:val="nl-NL"/>
        </w:rPr>
        <w:t>gaan meer online werken</w:t>
      </w:r>
      <w:r w:rsidRPr="00C53B9E">
        <w:rPr>
          <w:rFonts w:ascii="Arial" w:hAnsi="Arial" w:cs="Arial"/>
          <w:iCs/>
          <w:color w:val="080808"/>
          <w:w w:val="105"/>
          <w:lang w:val="nl-NL"/>
        </w:rPr>
        <w:t xml:space="preserve">. </w:t>
      </w:r>
      <w:r w:rsidR="00496819">
        <w:rPr>
          <w:rFonts w:ascii="Arial" w:hAnsi="Arial" w:cs="Arial"/>
          <w:iCs/>
          <w:color w:val="080808"/>
          <w:w w:val="105"/>
          <w:lang w:val="nl-NL"/>
        </w:rPr>
        <w:t>Dit wil zeggen:</w:t>
      </w:r>
    </w:p>
    <w:p w14:paraId="350CA361" w14:textId="64B77973" w:rsidR="004250EB" w:rsidRPr="00195252" w:rsidRDefault="004D3F09" w:rsidP="00C53B9E">
      <w:pPr>
        <w:pStyle w:val="Plattetekst"/>
        <w:numPr>
          <w:ilvl w:val="0"/>
          <w:numId w:val="1"/>
        </w:numPr>
        <w:spacing w:before="15" w:line="249" w:lineRule="auto"/>
        <w:ind w:right="264"/>
        <w:rPr>
          <w:rFonts w:ascii="Arial" w:hAnsi="Arial" w:cs="Arial"/>
          <w:iCs/>
          <w:strike/>
          <w:color w:val="080808"/>
          <w:w w:val="105"/>
          <w:lang w:val="nl-NL"/>
        </w:rPr>
      </w:pPr>
      <w:r>
        <w:rPr>
          <w:rFonts w:ascii="Arial" w:hAnsi="Arial" w:cs="Arial"/>
          <w:iCs/>
          <w:color w:val="080808"/>
          <w:w w:val="105"/>
          <w:lang w:val="nl-NL"/>
        </w:rPr>
        <w:t xml:space="preserve">U kunt zelf </w:t>
      </w:r>
      <w:r w:rsidR="00496819">
        <w:rPr>
          <w:rFonts w:ascii="Arial" w:hAnsi="Arial" w:cs="Arial"/>
          <w:iCs/>
          <w:color w:val="080808"/>
          <w:w w:val="105"/>
          <w:lang w:val="nl-NL"/>
        </w:rPr>
        <w:t xml:space="preserve">een </w:t>
      </w:r>
      <w:r w:rsidR="004250EB" w:rsidRPr="00C53B9E">
        <w:rPr>
          <w:rFonts w:ascii="Arial" w:hAnsi="Arial" w:cs="Arial"/>
          <w:iCs/>
          <w:color w:val="080808"/>
          <w:w w:val="105"/>
          <w:lang w:val="nl-NL"/>
        </w:rPr>
        <w:t>telefonische afspra</w:t>
      </w:r>
      <w:r w:rsidR="00525A9E">
        <w:rPr>
          <w:rFonts w:ascii="Arial" w:hAnsi="Arial" w:cs="Arial"/>
          <w:iCs/>
          <w:color w:val="080808"/>
          <w:w w:val="105"/>
          <w:lang w:val="nl-NL"/>
        </w:rPr>
        <w:t>ak</w:t>
      </w:r>
      <w:r w:rsidR="004250EB" w:rsidRPr="00C53B9E">
        <w:rPr>
          <w:rFonts w:ascii="Arial" w:hAnsi="Arial" w:cs="Arial"/>
          <w:iCs/>
          <w:color w:val="080808"/>
          <w:w w:val="105"/>
          <w:lang w:val="nl-NL"/>
        </w:rPr>
        <w:t xml:space="preserve"> met de arts en</w:t>
      </w:r>
      <w:r w:rsidR="00525A9E">
        <w:rPr>
          <w:rFonts w:ascii="Arial" w:hAnsi="Arial" w:cs="Arial"/>
          <w:iCs/>
          <w:color w:val="080808"/>
          <w:w w:val="105"/>
          <w:lang w:val="nl-NL"/>
        </w:rPr>
        <w:t>/of</w:t>
      </w:r>
      <w:r w:rsidR="004250EB" w:rsidRPr="00C53B9E">
        <w:rPr>
          <w:rFonts w:ascii="Arial" w:hAnsi="Arial" w:cs="Arial"/>
          <w:iCs/>
          <w:color w:val="080808"/>
          <w:w w:val="105"/>
          <w:lang w:val="nl-NL"/>
        </w:rPr>
        <w:t xml:space="preserve"> praktijkondersteuner in</w:t>
      </w:r>
      <w:r>
        <w:rPr>
          <w:rFonts w:ascii="Arial" w:hAnsi="Arial" w:cs="Arial"/>
          <w:iCs/>
          <w:color w:val="080808"/>
          <w:w w:val="105"/>
          <w:lang w:val="nl-NL"/>
        </w:rPr>
        <w:t>plannen</w:t>
      </w:r>
      <w:r w:rsidR="00525A9E">
        <w:rPr>
          <w:rFonts w:ascii="Arial" w:hAnsi="Arial" w:cs="Arial"/>
          <w:iCs/>
          <w:color w:val="080808"/>
          <w:w w:val="105"/>
          <w:lang w:val="nl-NL"/>
        </w:rPr>
        <w:t>.</w:t>
      </w:r>
    </w:p>
    <w:p w14:paraId="786F69E9" w14:textId="659B0DDA" w:rsidR="00C53B9E" w:rsidRDefault="001372D3" w:rsidP="00C53B9E">
      <w:pPr>
        <w:pStyle w:val="Plattetekst"/>
        <w:numPr>
          <w:ilvl w:val="0"/>
          <w:numId w:val="1"/>
        </w:numPr>
        <w:spacing w:before="15" w:line="249" w:lineRule="auto"/>
        <w:ind w:right="264"/>
        <w:rPr>
          <w:rFonts w:ascii="Arial" w:hAnsi="Arial" w:cs="Arial"/>
          <w:iCs/>
          <w:color w:val="080808"/>
          <w:w w:val="105"/>
          <w:lang w:val="nl-NL"/>
        </w:rPr>
      </w:pPr>
      <w:r>
        <w:rPr>
          <w:rFonts w:ascii="Arial" w:hAnsi="Arial" w:cs="Arial"/>
          <w:iCs/>
          <w:color w:val="080808"/>
          <w:w w:val="105"/>
          <w:lang w:val="nl-NL"/>
        </w:rPr>
        <w:t>Herhaal-r</w:t>
      </w:r>
      <w:r w:rsidR="00BE542C" w:rsidRPr="00C53B9E">
        <w:rPr>
          <w:rFonts w:ascii="Arial" w:hAnsi="Arial" w:cs="Arial"/>
          <w:iCs/>
          <w:color w:val="080808"/>
          <w:w w:val="105"/>
          <w:lang w:val="nl-NL"/>
        </w:rPr>
        <w:t xml:space="preserve">ecepten kunt u hier bestellen. </w:t>
      </w:r>
    </w:p>
    <w:p w14:paraId="08B8B8F9" w14:textId="6DBB0A9D" w:rsidR="00195252" w:rsidRDefault="00C53B9E" w:rsidP="00195252">
      <w:pPr>
        <w:pStyle w:val="Plattetekst"/>
        <w:numPr>
          <w:ilvl w:val="0"/>
          <w:numId w:val="1"/>
        </w:numPr>
        <w:spacing w:before="15" w:line="249" w:lineRule="auto"/>
        <w:ind w:right="264"/>
        <w:rPr>
          <w:rFonts w:ascii="Arial" w:hAnsi="Arial" w:cs="Arial"/>
          <w:iCs/>
          <w:color w:val="080808"/>
          <w:w w:val="105"/>
          <w:lang w:val="nl-NL"/>
        </w:rPr>
      </w:pPr>
      <w:r w:rsidRPr="00195252">
        <w:rPr>
          <w:rFonts w:ascii="Arial" w:hAnsi="Arial" w:cs="Arial"/>
          <w:iCs/>
          <w:color w:val="080808"/>
          <w:w w:val="105"/>
          <w:lang w:val="nl-NL"/>
        </w:rPr>
        <w:t>Vragen kun</w:t>
      </w:r>
      <w:r w:rsidR="00BC041A" w:rsidRPr="00195252">
        <w:rPr>
          <w:rFonts w:ascii="Arial" w:hAnsi="Arial" w:cs="Arial"/>
          <w:iCs/>
          <w:color w:val="080808"/>
          <w:w w:val="105"/>
          <w:lang w:val="nl-NL"/>
        </w:rPr>
        <w:t>t u hier stellen en deze worden</w:t>
      </w:r>
      <w:r w:rsidRPr="00195252">
        <w:rPr>
          <w:rFonts w:ascii="Arial" w:hAnsi="Arial" w:cs="Arial"/>
          <w:iCs/>
          <w:color w:val="080808"/>
          <w:w w:val="105"/>
          <w:lang w:val="nl-NL"/>
        </w:rPr>
        <w:t xml:space="preserve"> digitaal beantwoord</w:t>
      </w:r>
      <w:r w:rsidR="00525A9E">
        <w:rPr>
          <w:rFonts w:ascii="Arial" w:hAnsi="Arial" w:cs="Arial"/>
          <w:iCs/>
          <w:color w:val="080808"/>
          <w:w w:val="105"/>
          <w:lang w:val="nl-NL"/>
        </w:rPr>
        <w:t>.</w:t>
      </w:r>
      <w:r w:rsidRPr="00195252">
        <w:rPr>
          <w:rFonts w:ascii="Arial" w:hAnsi="Arial" w:cs="Arial"/>
          <w:iCs/>
          <w:color w:val="080808"/>
          <w:w w:val="105"/>
          <w:lang w:val="nl-NL"/>
        </w:rPr>
        <w:t xml:space="preserve"> </w:t>
      </w:r>
    </w:p>
    <w:p w14:paraId="7D99462D" w14:textId="3F826C5C" w:rsidR="00842682" w:rsidRPr="00694534" w:rsidRDefault="00195252" w:rsidP="00195252">
      <w:pPr>
        <w:pStyle w:val="Plattetekst"/>
        <w:spacing w:before="15" w:line="249" w:lineRule="auto"/>
        <w:ind w:left="-87" w:right="264" w:firstLine="327"/>
        <w:rPr>
          <w:rFonts w:ascii="Arial" w:hAnsi="Arial" w:cs="Arial"/>
          <w:b/>
          <w:i/>
          <w:iCs/>
          <w:color w:val="080808"/>
          <w:w w:val="105"/>
          <w:u w:val="single"/>
          <w:lang w:val="nl-NL"/>
        </w:rPr>
      </w:pPr>
      <w:r w:rsidRPr="00694534">
        <w:rPr>
          <w:rFonts w:ascii="Arial" w:hAnsi="Arial" w:cs="Arial"/>
          <w:b/>
          <w:i/>
          <w:iCs/>
          <w:color w:val="080808"/>
          <w:w w:val="105"/>
          <w:u w:val="single"/>
          <w:lang w:val="nl-NL"/>
        </w:rPr>
        <w:t xml:space="preserve">Wij verzoeken u van </w:t>
      </w:r>
      <w:r w:rsidR="00525A9E" w:rsidRPr="00694534">
        <w:rPr>
          <w:rFonts w:ascii="Arial" w:hAnsi="Arial" w:cs="Arial"/>
          <w:b/>
          <w:i/>
          <w:iCs/>
          <w:color w:val="080808"/>
          <w:w w:val="105"/>
          <w:u w:val="single"/>
          <w:lang w:val="nl-NL"/>
        </w:rPr>
        <w:t xml:space="preserve">bovenstaande </w:t>
      </w:r>
      <w:r w:rsidRPr="00694534">
        <w:rPr>
          <w:rFonts w:ascii="Arial" w:hAnsi="Arial" w:cs="Arial"/>
          <w:b/>
          <w:i/>
          <w:iCs/>
          <w:color w:val="080808"/>
          <w:w w:val="105"/>
          <w:u w:val="single"/>
          <w:lang w:val="nl-NL"/>
        </w:rPr>
        <w:t>mogelijkheid zo veel mogelijk gebruik te maken.</w:t>
      </w:r>
    </w:p>
    <w:p w14:paraId="0A77AE87" w14:textId="77777777" w:rsidR="00525A9E" w:rsidRDefault="00525A9E" w:rsidP="00842682">
      <w:pPr>
        <w:pStyle w:val="Plattetekst"/>
        <w:spacing w:before="15" w:line="249" w:lineRule="auto"/>
        <w:ind w:left="240" w:right="264"/>
        <w:rPr>
          <w:rFonts w:ascii="Arial" w:hAnsi="Arial" w:cs="Arial"/>
          <w:iCs/>
          <w:color w:val="080808"/>
          <w:w w:val="105"/>
          <w:lang w:val="nl-NL"/>
        </w:rPr>
      </w:pPr>
    </w:p>
    <w:p w14:paraId="1A1298A3" w14:textId="39196FD6" w:rsidR="00195252" w:rsidRDefault="00195252" w:rsidP="00842682">
      <w:pPr>
        <w:pStyle w:val="Plattetekst"/>
        <w:spacing w:before="15" w:line="249" w:lineRule="auto"/>
        <w:ind w:left="240" w:right="264"/>
        <w:rPr>
          <w:rFonts w:ascii="Arial" w:hAnsi="Arial" w:cs="Arial"/>
          <w:iCs/>
          <w:color w:val="080808"/>
          <w:w w:val="105"/>
          <w:lang w:val="nl-NL"/>
        </w:rPr>
      </w:pPr>
      <w:r w:rsidRPr="00C53B9E">
        <w:rPr>
          <w:rFonts w:ascii="Arial" w:hAnsi="Arial" w:cs="Arial"/>
          <w:iCs/>
          <w:color w:val="080808"/>
          <w:w w:val="105"/>
          <w:lang w:val="nl-NL"/>
        </w:rPr>
        <w:t>Hier</w:t>
      </w:r>
      <w:r>
        <w:rPr>
          <w:rFonts w:ascii="Arial" w:hAnsi="Arial" w:cs="Arial"/>
          <w:iCs/>
          <w:color w:val="080808"/>
          <w:w w:val="105"/>
          <w:lang w:val="nl-NL"/>
        </w:rPr>
        <w:t xml:space="preserve">voor vragen wij u via ons patiënten-portaal aan te melden op </w:t>
      </w:r>
      <w:hyperlink r:id="rId8" w:history="1">
        <w:r w:rsidRPr="009F2B42">
          <w:rPr>
            <w:rStyle w:val="Hyperlink"/>
            <w:rFonts w:ascii="Arial" w:hAnsi="Arial" w:cs="Arial"/>
            <w:iCs/>
            <w:w w:val="105"/>
            <w:lang w:val="nl-NL"/>
          </w:rPr>
          <w:t>www.huisartsenpraktijkhulsberg.nl</w:t>
        </w:r>
      </w:hyperlink>
      <w:r>
        <w:rPr>
          <w:rFonts w:ascii="Arial" w:hAnsi="Arial" w:cs="Arial"/>
          <w:iCs/>
          <w:color w:val="080808"/>
          <w:w w:val="105"/>
          <w:lang w:val="nl-NL"/>
        </w:rPr>
        <w:t xml:space="preserve"> </w:t>
      </w:r>
      <w:r w:rsidR="00694534">
        <w:rPr>
          <w:rFonts w:ascii="Arial" w:hAnsi="Arial" w:cs="Arial"/>
          <w:iCs/>
          <w:color w:val="080808"/>
          <w:w w:val="105"/>
          <w:lang w:val="nl-NL"/>
        </w:rPr>
        <w:t xml:space="preserve">. </w:t>
      </w:r>
      <w:r>
        <w:rPr>
          <w:rFonts w:ascii="Arial" w:hAnsi="Arial" w:cs="Arial"/>
          <w:iCs/>
          <w:color w:val="080808"/>
          <w:w w:val="105"/>
          <w:lang w:val="nl-NL"/>
        </w:rPr>
        <w:t xml:space="preserve">Hier </w:t>
      </w:r>
      <w:r w:rsidRPr="00C53B9E">
        <w:rPr>
          <w:rFonts w:ascii="Arial" w:hAnsi="Arial" w:cs="Arial"/>
          <w:iCs/>
          <w:color w:val="080808"/>
          <w:w w:val="105"/>
          <w:lang w:val="nl-NL"/>
        </w:rPr>
        <w:t xml:space="preserve">kunt u na een </w:t>
      </w:r>
      <w:r>
        <w:rPr>
          <w:rFonts w:ascii="Arial" w:hAnsi="Arial" w:cs="Arial"/>
          <w:iCs/>
          <w:color w:val="080808"/>
          <w:w w:val="105"/>
          <w:lang w:val="nl-NL"/>
        </w:rPr>
        <w:t>éé</w:t>
      </w:r>
      <w:r w:rsidRPr="00C53B9E">
        <w:rPr>
          <w:rFonts w:ascii="Arial" w:hAnsi="Arial" w:cs="Arial"/>
          <w:iCs/>
          <w:color w:val="080808"/>
          <w:w w:val="105"/>
          <w:lang w:val="nl-NL"/>
        </w:rPr>
        <w:t>nmalige inlogprocedure gebruik van maken.</w:t>
      </w:r>
      <w:r>
        <w:rPr>
          <w:rFonts w:ascii="Arial" w:hAnsi="Arial" w:cs="Arial"/>
          <w:iCs/>
          <w:color w:val="080808"/>
          <w:w w:val="105"/>
          <w:lang w:val="nl-NL"/>
        </w:rPr>
        <w:t xml:space="preserve"> De assistente neemt na aanmelden binnen 3 werkdagen</w:t>
      </w:r>
      <w:r w:rsidRPr="00C53B9E">
        <w:rPr>
          <w:rFonts w:ascii="Arial" w:hAnsi="Arial" w:cs="Arial"/>
          <w:iCs/>
          <w:color w:val="080808"/>
          <w:w w:val="105"/>
          <w:lang w:val="nl-NL"/>
        </w:rPr>
        <w:t xml:space="preserve"> contact met u op om enkele zaken door te nemen.</w:t>
      </w:r>
      <w:r w:rsidR="00525A9E">
        <w:rPr>
          <w:rFonts w:ascii="Arial" w:hAnsi="Arial" w:cs="Arial"/>
          <w:iCs/>
          <w:color w:val="080808"/>
          <w:w w:val="105"/>
          <w:lang w:val="nl-NL"/>
        </w:rPr>
        <w:t xml:space="preserve"> Daarna bent u ingelogd.</w:t>
      </w:r>
    </w:p>
    <w:p w14:paraId="79466A51" w14:textId="77777777" w:rsidR="00195252" w:rsidRDefault="00195252" w:rsidP="00195252">
      <w:pPr>
        <w:pStyle w:val="Plattetekst"/>
        <w:spacing w:before="15" w:line="249" w:lineRule="auto"/>
        <w:ind w:left="240" w:right="264"/>
        <w:rPr>
          <w:rFonts w:ascii="Arial" w:hAnsi="Arial" w:cs="Arial"/>
          <w:iCs/>
          <w:color w:val="080808"/>
          <w:w w:val="105"/>
          <w:lang w:val="nl-NL"/>
        </w:rPr>
      </w:pPr>
    </w:p>
    <w:p w14:paraId="0AED7E87" w14:textId="6136C057" w:rsidR="004250EB" w:rsidRDefault="00842682" w:rsidP="00195252">
      <w:pPr>
        <w:pStyle w:val="Plattetekst"/>
        <w:spacing w:before="15" w:line="249" w:lineRule="auto"/>
        <w:ind w:left="240" w:right="264"/>
        <w:rPr>
          <w:rFonts w:ascii="Arial" w:hAnsi="Arial" w:cs="Arial"/>
          <w:color w:val="080808"/>
          <w:w w:val="105"/>
          <w:lang w:val="nl-NL"/>
        </w:rPr>
      </w:pPr>
      <w:r>
        <w:rPr>
          <w:rFonts w:ascii="Arial" w:hAnsi="Arial" w:cs="Arial"/>
          <w:iCs/>
          <w:color w:val="080808"/>
          <w:w w:val="105"/>
          <w:lang w:val="nl-NL"/>
        </w:rPr>
        <w:t xml:space="preserve">Beschikt U niet over de digitale </w:t>
      </w:r>
      <w:r w:rsidR="00525A9E">
        <w:rPr>
          <w:rFonts w:ascii="Arial" w:hAnsi="Arial" w:cs="Arial"/>
          <w:iCs/>
          <w:color w:val="080808"/>
          <w:w w:val="105"/>
          <w:lang w:val="nl-NL"/>
        </w:rPr>
        <w:t>mogelijkheden, dan kunt u</w:t>
      </w:r>
      <w:r w:rsidR="00195252">
        <w:rPr>
          <w:rFonts w:ascii="Arial" w:hAnsi="Arial" w:cs="Arial"/>
          <w:iCs/>
          <w:color w:val="080808"/>
          <w:w w:val="105"/>
          <w:lang w:val="nl-NL"/>
        </w:rPr>
        <w:t xml:space="preserve"> </w:t>
      </w:r>
      <w:r>
        <w:rPr>
          <w:rFonts w:ascii="Arial" w:hAnsi="Arial" w:cs="Arial"/>
          <w:iCs/>
          <w:color w:val="080808"/>
          <w:w w:val="105"/>
          <w:lang w:val="nl-NL"/>
        </w:rPr>
        <w:t>telefonisch con</w:t>
      </w:r>
      <w:r w:rsidR="00195252">
        <w:rPr>
          <w:rFonts w:ascii="Arial" w:hAnsi="Arial" w:cs="Arial"/>
          <w:iCs/>
          <w:color w:val="080808"/>
          <w:w w:val="105"/>
          <w:lang w:val="nl-NL"/>
        </w:rPr>
        <w:t>tact opnemen met de assistente.</w:t>
      </w:r>
      <w:r w:rsidR="00525A9E">
        <w:rPr>
          <w:rFonts w:ascii="Arial" w:hAnsi="Arial" w:cs="Arial"/>
          <w:iCs/>
          <w:color w:val="080808"/>
          <w:w w:val="105"/>
          <w:lang w:val="nl-NL"/>
        </w:rPr>
        <w:t xml:space="preserve"> Zij bekijkt welk contact passend is om uw hulpvraag zo goed mogelijk te beantwoorden</w:t>
      </w:r>
      <w:r w:rsidR="00084AB3">
        <w:rPr>
          <w:rFonts w:ascii="Arial" w:hAnsi="Arial" w:cs="Arial"/>
          <w:iCs/>
          <w:color w:val="080808"/>
          <w:w w:val="105"/>
          <w:lang w:val="nl-NL"/>
        </w:rPr>
        <w:t xml:space="preserve">. Aarzel </w:t>
      </w:r>
      <w:r w:rsidR="00CE37D2">
        <w:rPr>
          <w:rFonts w:ascii="Arial" w:hAnsi="Arial" w:cs="Arial"/>
          <w:iCs/>
          <w:color w:val="080808"/>
          <w:w w:val="105"/>
          <w:lang w:val="nl-NL"/>
        </w:rPr>
        <w:t xml:space="preserve">vooral </w:t>
      </w:r>
      <w:r w:rsidR="00084AB3">
        <w:rPr>
          <w:rFonts w:ascii="Arial" w:hAnsi="Arial" w:cs="Arial"/>
          <w:iCs/>
          <w:color w:val="080808"/>
          <w:w w:val="105"/>
          <w:lang w:val="nl-NL"/>
        </w:rPr>
        <w:t>niet om te bellen.</w:t>
      </w:r>
    </w:p>
    <w:p w14:paraId="42DD642D" w14:textId="77777777" w:rsidR="00195252" w:rsidRDefault="00195252" w:rsidP="00C53B9E">
      <w:pPr>
        <w:pStyle w:val="Plattetekst"/>
        <w:spacing w:before="15" w:line="249" w:lineRule="auto"/>
        <w:ind w:left="273" w:right="264"/>
        <w:rPr>
          <w:rFonts w:ascii="Arial" w:hAnsi="Arial" w:cs="Arial"/>
          <w:b/>
          <w:i/>
          <w:color w:val="080808"/>
          <w:w w:val="105"/>
          <w:lang w:val="nl-NL"/>
        </w:rPr>
      </w:pPr>
    </w:p>
    <w:p w14:paraId="3C0C2CCA" w14:textId="169A91F0" w:rsidR="00E307AD" w:rsidRPr="0027080B" w:rsidRDefault="00347117" w:rsidP="00C53B9E">
      <w:pPr>
        <w:pStyle w:val="Plattetekst"/>
        <w:spacing w:before="15" w:line="249" w:lineRule="auto"/>
        <w:ind w:left="273" w:right="264"/>
        <w:rPr>
          <w:rFonts w:ascii="Arial" w:hAnsi="Arial" w:cs="Arial"/>
          <w:i/>
          <w:lang w:val="nl-NL"/>
        </w:rPr>
      </w:pPr>
      <w:r w:rsidRPr="0027080B">
        <w:rPr>
          <w:rFonts w:ascii="Arial" w:hAnsi="Arial" w:cs="Arial"/>
          <w:b/>
          <w:i/>
          <w:color w:val="080808"/>
          <w:w w:val="105"/>
          <w:lang w:val="nl-NL"/>
        </w:rPr>
        <w:t xml:space="preserve">Alleen indien lichamelijk onderzoek of een medische </w:t>
      </w:r>
      <w:r w:rsidR="009379F3">
        <w:rPr>
          <w:rFonts w:ascii="Arial" w:hAnsi="Arial" w:cs="Arial"/>
          <w:b/>
          <w:i/>
          <w:color w:val="1C1C1C"/>
          <w:w w:val="105"/>
          <w:lang w:val="nl-NL"/>
        </w:rPr>
        <w:t>verrichting</w:t>
      </w:r>
      <w:r w:rsidRPr="0027080B">
        <w:rPr>
          <w:rFonts w:ascii="Arial" w:hAnsi="Arial" w:cs="Arial"/>
          <w:b/>
          <w:i/>
          <w:color w:val="1C1C1C"/>
          <w:w w:val="105"/>
          <w:lang w:val="nl-NL"/>
        </w:rPr>
        <w:t xml:space="preserve"> </w:t>
      </w:r>
      <w:r w:rsidRPr="0027080B">
        <w:rPr>
          <w:rFonts w:ascii="Arial" w:hAnsi="Arial" w:cs="Arial"/>
          <w:b/>
          <w:i/>
          <w:color w:val="080808"/>
          <w:w w:val="105"/>
          <w:lang w:val="nl-NL"/>
        </w:rPr>
        <w:t>nodig is, zullen we een afspraak op de praktijk met u maken</w:t>
      </w:r>
      <w:r w:rsidRPr="0027080B">
        <w:rPr>
          <w:rFonts w:ascii="Arial" w:hAnsi="Arial" w:cs="Arial"/>
          <w:i/>
          <w:color w:val="080808"/>
          <w:w w:val="105"/>
          <w:lang w:val="nl-NL"/>
        </w:rPr>
        <w:t>.</w:t>
      </w:r>
    </w:p>
    <w:p w14:paraId="3A1F2543" w14:textId="6DD1BE5F" w:rsidR="00E307AD" w:rsidRPr="00C264FC" w:rsidRDefault="00347117">
      <w:pPr>
        <w:pStyle w:val="Plattetekst"/>
        <w:spacing w:before="3" w:line="256" w:lineRule="auto"/>
        <w:ind w:left="286" w:right="264" w:hanging="3"/>
        <w:rPr>
          <w:rFonts w:ascii="Arial" w:hAnsi="Arial" w:cs="Arial"/>
          <w:lang w:val="nl-NL"/>
        </w:rPr>
      </w:pPr>
      <w:r w:rsidRPr="00C264FC">
        <w:rPr>
          <w:rFonts w:ascii="Arial" w:hAnsi="Arial" w:cs="Arial"/>
          <w:color w:val="080808"/>
          <w:w w:val="105"/>
          <w:lang w:val="nl-NL"/>
        </w:rPr>
        <w:t xml:space="preserve">Bij indringende gesprekken hebben ook wij </w:t>
      </w:r>
      <w:r w:rsidR="00D25E98">
        <w:rPr>
          <w:rFonts w:ascii="Arial" w:hAnsi="Arial" w:cs="Arial"/>
          <w:color w:val="080808"/>
          <w:w w:val="105"/>
          <w:lang w:val="nl-NL"/>
        </w:rPr>
        <w:t>behoefte aan echt contact en</w:t>
      </w:r>
      <w:r w:rsidRPr="00C264FC">
        <w:rPr>
          <w:rFonts w:ascii="Arial" w:hAnsi="Arial" w:cs="Arial"/>
          <w:color w:val="080808"/>
          <w:w w:val="105"/>
          <w:lang w:val="nl-NL"/>
        </w:rPr>
        <w:t xml:space="preserve"> is de telefoon een middel dat soms niet goed voelt. We zullen in dergelijke gevallen een passende oplossing zoeken.</w:t>
      </w:r>
    </w:p>
    <w:p w14:paraId="13B87F37" w14:textId="3C488030" w:rsidR="00E307AD" w:rsidRPr="00525A9E" w:rsidRDefault="00E307AD">
      <w:pPr>
        <w:tabs>
          <w:tab w:val="left" w:pos="8404"/>
        </w:tabs>
        <w:spacing w:line="20" w:lineRule="exact"/>
        <w:ind w:left="3616"/>
        <w:rPr>
          <w:rFonts w:ascii="Arial" w:hAnsi="Arial" w:cs="Arial"/>
          <w:sz w:val="2"/>
          <w:lang w:val="nl-NL"/>
        </w:rPr>
      </w:pPr>
    </w:p>
    <w:p w14:paraId="27F5270A" w14:textId="054E7BC5" w:rsidR="001404F0" w:rsidRDefault="001404F0">
      <w:pPr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lang w:val="nl-NL"/>
        </w:rPr>
        <w:br w:type="page"/>
      </w:r>
    </w:p>
    <w:p w14:paraId="2EEEE39F" w14:textId="77777777" w:rsidR="00E307AD" w:rsidRPr="00525A9E" w:rsidRDefault="00E307AD">
      <w:pPr>
        <w:pStyle w:val="Plattetekst"/>
        <w:rPr>
          <w:rFonts w:ascii="Arial" w:hAnsi="Arial" w:cs="Arial"/>
          <w:b/>
          <w:lang w:val="nl-NL"/>
        </w:rPr>
      </w:pPr>
    </w:p>
    <w:p w14:paraId="0795CFBA" w14:textId="520FADE9" w:rsidR="00E307AD" w:rsidRPr="00C264FC" w:rsidRDefault="00347117">
      <w:pPr>
        <w:pStyle w:val="Kop3"/>
        <w:ind w:left="308"/>
        <w:rPr>
          <w:rFonts w:ascii="Arial" w:hAnsi="Arial" w:cs="Arial"/>
          <w:lang w:val="nl-NL"/>
        </w:rPr>
      </w:pPr>
      <w:r w:rsidRPr="00C264FC">
        <w:rPr>
          <w:rFonts w:ascii="Arial" w:hAnsi="Arial" w:cs="Arial"/>
          <w:color w:val="0A0A0A"/>
          <w:w w:val="105"/>
          <w:lang w:val="nl-NL"/>
        </w:rPr>
        <w:t xml:space="preserve">Het </w:t>
      </w:r>
      <w:r w:rsidR="00BC041A">
        <w:rPr>
          <w:rFonts w:ascii="Arial" w:hAnsi="Arial" w:cs="Arial"/>
          <w:color w:val="0A0A0A"/>
          <w:w w:val="105"/>
          <w:lang w:val="nl-NL"/>
        </w:rPr>
        <w:t>vooruit plannen</w:t>
      </w:r>
      <w:r w:rsidR="00842682">
        <w:rPr>
          <w:rFonts w:ascii="Arial" w:hAnsi="Arial" w:cs="Arial"/>
          <w:color w:val="0A0A0A"/>
          <w:w w:val="105"/>
          <w:lang w:val="nl-NL"/>
        </w:rPr>
        <w:t xml:space="preserve"> van afspraken </w:t>
      </w:r>
      <w:r w:rsidRPr="00C264FC">
        <w:rPr>
          <w:rFonts w:ascii="Arial" w:hAnsi="Arial" w:cs="Arial"/>
          <w:color w:val="0A0A0A"/>
          <w:w w:val="105"/>
          <w:lang w:val="nl-NL"/>
        </w:rPr>
        <w:t>op de praktijk zal niet meer gaan.</w:t>
      </w:r>
    </w:p>
    <w:p w14:paraId="7BDE637A" w14:textId="51D61647" w:rsidR="007B3647" w:rsidRPr="00C264FC" w:rsidRDefault="00347117" w:rsidP="007B3647">
      <w:pPr>
        <w:pStyle w:val="Plattetekst"/>
        <w:spacing w:before="6"/>
        <w:ind w:left="278" w:firstLine="2"/>
        <w:rPr>
          <w:rFonts w:ascii="Arial" w:hAnsi="Arial" w:cs="Arial"/>
          <w:lang w:val="nl-NL"/>
        </w:rPr>
      </w:pPr>
      <w:r w:rsidRPr="00C264FC">
        <w:rPr>
          <w:rFonts w:ascii="Arial" w:hAnsi="Arial" w:cs="Arial"/>
          <w:color w:val="0A0A0A"/>
          <w:w w:val="105"/>
          <w:lang w:val="nl-NL"/>
        </w:rPr>
        <w:t>Dit doen we omdat bij u, of bij degene bij wie u de afspraak maakt</w:t>
      </w:r>
      <w:r w:rsidRPr="00C264FC">
        <w:rPr>
          <w:rFonts w:ascii="Arial" w:hAnsi="Arial" w:cs="Arial"/>
          <w:color w:val="262626"/>
          <w:w w:val="105"/>
          <w:lang w:val="nl-NL"/>
        </w:rPr>
        <w:t xml:space="preserve">, </w:t>
      </w:r>
      <w:r w:rsidR="00EC0608" w:rsidRPr="00C264FC">
        <w:rPr>
          <w:rFonts w:ascii="Arial" w:hAnsi="Arial" w:cs="Arial"/>
          <w:color w:val="0A0A0A"/>
          <w:w w:val="105"/>
          <w:lang w:val="nl-NL"/>
        </w:rPr>
        <w:t xml:space="preserve">in de tussentijd </w:t>
      </w:r>
      <w:r w:rsidRPr="00C264FC">
        <w:rPr>
          <w:rFonts w:ascii="Arial" w:hAnsi="Arial" w:cs="Arial"/>
          <w:color w:val="0A0A0A"/>
          <w:w w:val="105"/>
          <w:lang w:val="nl-NL"/>
        </w:rPr>
        <w:t xml:space="preserve">klachten kunnen ontstaan die met </w:t>
      </w:r>
      <w:r w:rsidR="00EC0608">
        <w:rPr>
          <w:rFonts w:ascii="Arial" w:hAnsi="Arial" w:cs="Arial"/>
          <w:color w:val="0A0A0A"/>
          <w:w w:val="105"/>
          <w:lang w:val="nl-NL"/>
        </w:rPr>
        <w:t>COVID-19</w:t>
      </w:r>
      <w:r w:rsidRPr="00C264FC">
        <w:rPr>
          <w:rFonts w:ascii="Arial" w:hAnsi="Arial" w:cs="Arial"/>
          <w:color w:val="0A0A0A"/>
          <w:w w:val="105"/>
          <w:lang w:val="nl-NL"/>
        </w:rPr>
        <w:t xml:space="preserve"> te maken hebben. Er kan alleen voor dezelfde dag gepland worden voor het spreekuur</w:t>
      </w:r>
      <w:r w:rsidR="005E4EC7">
        <w:rPr>
          <w:rFonts w:ascii="Arial" w:hAnsi="Arial" w:cs="Arial"/>
          <w:color w:val="0A0A0A"/>
          <w:w w:val="105"/>
          <w:lang w:val="nl-NL"/>
        </w:rPr>
        <w:t>.</w:t>
      </w:r>
    </w:p>
    <w:p w14:paraId="07FADC42" w14:textId="4E82A706" w:rsidR="00445B16" w:rsidRDefault="00445B16">
      <w:pPr>
        <w:rPr>
          <w:rFonts w:ascii="Arial" w:hAnsi="Arial" w:cs="Arial"/>
          <w:color w:val="0A0A0A"/>
          <w:w w:val="105"/>
          <w:sz w:val="20"/>
          <w:szCs w:val="20"/>
          <w:lang w:val="nl-NL"/>
        </w:rPr>
      </w:pPr>
    </w:p>
    <w:p w14:paraId="484593AC" w14:textId="77777777" w:rsidR="00445B16" w:rsidRDefault="00445B16" w:rsidP="00445B16">
      <w:pPr>
        <w:pStyle w:val="Plattetekst"/>
        <w:spacing w:before="24" w:line="249" w:lineRule="auto"/>
        <w:ind w:left="324" w:right="198"/>
        <w:rPr>
          <w:rFonts w:ascii="Arial" w:hAnsi="Arial" w:cs="Arial"/>
          <w:color w:val="0A0A0A"/>
          <w:w w:val="105"/>
          <w:lang w:val="nl-NL"/>
        </w:rPr>
      </w:pPr>
    </w:p>
    <w:p w14:paraId="1406AE37" w14:textId="51D781D5" w:rsidR="00445B16" w:rsidRPr="00C264FC" w:rsidRDefault="00347117" w:rsidP="00445B16">
      <w:pPr>
        <w:pStyle w:val="Plattetekst"/>
        <w:spacing w:before="24" w:line="249" w:lineRule="auto"/>
        <w:ind w:left="324" w:right="198"/>
        <w:rPr>
          <w:rFonts w:ascii="Arial" w:hAnsi="Arial" w:cs="Arial"/>
          <w:lang w:val="nl-NL"/>
        </w:rPr>
      </w:pPr>
      <w:r w:rsidRPr="00854320">
        <w:rPr>
          <w:rFonts w:ascii="Arial" w:hAnsi="Arial" w:cs="Arial"/>
          <w:color w:val="0A0A0A"/>
          <w:w w:val="105"/>
          <w:lang w:val="nl-NL"/>
        </w:rPr>
        <w:t xml:space="preserve">Mensen met luchtwegklachten </w:t>
      </w:r>
      <w:r w:rsidRPr="00854320">
        <w:rPr>
          <w:rFonts w:ascii="Arial" w:hAnsi="Arial" w:cs="Arial"/>
          <w:w w:val="105"/>
          <w:lang w:val="nl-NL"/>
        </w:rPr>
        <w:t>worden</w:t>
      </w:r>
      <w:r w:rsidRPr="00854320">
        <w:rPr>
          <w:rFonts w:ascii="Arial" w:hAnsi="Arial" w:cs="Arial"/>
          <w:color w:val="0A0A0A"/>
          <w:w w:val="105"/>
          <w:lang w:val="nl-NL"/>
        </w:rPr>
        <w:t xml:space="preserve"> op een speciaal spreekuur gezien</w:t>
      </w:r>
      <w:r w:rsidR="005E4EC7">
        <w:rPr>
          <w:rFonts w:ascii="Arial" w:hAnsi="Arial" w:cs="Arial"/>
          <w:color w:val="0A0A0A"/>
          <w:w w:val="105"/>
          <w:lang w:val="nl-NL"/>
        </w:rPr>
        <w:t>.</w:t>
      </w:r>
      <w:r w:rsidR="0027080B" w:rsidRPr="00854320">
        <w:rPr>
          <w:rFonts w:ascii="Arial" w:hAnsi="Arial" w:cs="Arial"/>
          <w:color w:val="0A0A0A"/>
          <w:w w:val="105"/>
          <w:lang w:val="nl-NL"/>
        </w:rPr>
        <w:t xml:space="preserve"> </w:t>
      </w:r>
      <w:r w:rsidR="00D25E98">
        <w:rPr>
          <w:rFonts w:ascii="Arial" w:hAnsi="Arial" w:cs="Arial"/>
          <w:color w:val="0A0A0A"/>
          <w:w w:val="105"/>
          <w:lang w:val="nl-NL"/>
        </w:rPr>
        <w:t xml:space="preserve">Hiervoor werken we samen met andere </w:t>
      </w:r>
      <w:r w:rsidR="00BC041A">
        <w:rPr>
          <w:rFonts w:ascii="Arial" w:hAnsi="Arial" w:cs="Arial"/>
          <w:color w:val="0A0A0A"/>
          <w:w w:val="105"/>
          <w:lang w:val="nl-NL"/>
        </w:rPr>
        <w:t>huisartsen</w:t>
      </w:r>
      <w:r w:rsidR="00D25E98">
        <w:rPr>
          <w:rFonts w:ascii="Arial" w:hAnsi="Arial" w:cs="Arial"/>
          <w:color w:val="0A0A0A"/>
          <w:w w:val="105"/>
          <w:lang w:val="nl-NL"/>
        </w:rPr>
        <w:t xml:space="preserve">praktijken in de buurt. </w:t>
      </w:r>
      <w:r w:rsidR="0027080B" w:rsidRPr="00854320">
        <w:rPr>
          <w:rFonts w:ascii="Arial" w:hAnsi="Arial" w:cs="Arial"/>
          <w:color w:val="0A0A0A"/>
          <w:w w:val="105"/>
          <w:lang w:val="nl-NL"/>
        </w:rPr>
        <w:t>Dit kan betekenen dat u in een andere praktijk gezien wordt.</w:t>
      </w:r>
      <w:r w:rsidR="0027080B">
        <w:rPr>
          <w:rFonts w:ascii="Arial" w:hAnsi="Arial" w:cs="Arial"/>
          <w:color w:val="0A0A0A"/>
          <w:w w:val="105"/>
          <w:lang w:val="nl-NL"/>
        </w:rPr>
        <w:t xml:space="preserve"> </w:t>
      </w:r>
      <w:r w:rsidR="00445B16">
        <w:rPr>
          <w:rFonts w:ascii="Arial" w:hAnsi="Arial" w:cs="Arial"/>
          <w:color w:val="0A0A0A"/>
          <w:w w:val="105"/>
          <w:lang w:val="nl-NL"/>
        </w:rPr>
        <w:t xml:space="preserve">De arts zal dan beschermingsmiddelen gebruiken. </w:t>
      </w:r>
      <w:r w:rsidR="00445B16" w:rsidRPr="00C264FC">
        <w:rPr>
          <w:rFonts w:ascii="Arial" w:hAnsi="Arial" w:cs="Arial"/>
          <w:color w:val="0A0A0A"/>
          <w:w w:val="105"/>
          <w:lang w:val="nl-NL"/>
        </w:rPr>
        <w:t>We willen u vragen de auto te gebruiken als wachtruimte en zich</w:t>
      </w:r>
      <w:r w:rsidR="00445B16">
        <w:rPr>
          <w:rFonts w:ascii="Arial" w:hAnsi="Arial" w:cs="Arial"/>
          <w:color w:val="0A0A0A"/>
          <w:w w:val="105"/>
          <w:lang w:val="nl-NL"/>
        </w:rPr>
        <w:t xml:space="preserve"> telefonisch</w:t>
      </w:r>
      <w:r w:rsidR="00445B16" w:rsidRPr="00C264FC">
        <w:rPr>
          <w:rFonts w:ascii="Arial" w:hAnsi="Arial" w:cs="Arial"/>
          <w:color w:val="0A0A0A"/>
          <w:w w:val="105"/>
          <w:lang w:val="nl-NL"/>
        </w:rPr>
        <w:t xml:space="preserve"> te melden als u op de parkeerplaats staat. U wordt gewaarschuwd als u naar </w:t>
      </w:r>
      <w:r w:rsidR="00445B16">
        <w:rPr>
          <w:rFonts w:ascii="Arial" w:hAnsi="Arial" w:cs="Arial"/>
          <w:color w:val="0A0A0A"/>
          <w:w w:val="105"/>
          <w:lang w:val="nl-NL"/>
        </w:rPr>
        <w:t>binnen kunt komen en u wordt daarna</w:t>
      </w:r>
      <w:r w:rsidR="00445B16" w:rsidRPr="00C264FC">
        <w:rPr>
          <w:rFonts w:ascii="Arial" w:hAnsi="Arial" w:cs="Arial"/>
          <w:color w:val="0A0A0A"/>
          <w:w w:val="105"/>
          <w:lang w:val="nl-NL"/>
        </w:rPr>
        <w:t xml:space="preserve"> direct opgevangen door de arts</w:t>
      </w:r>
      <w:r w:rsidR="00445B16" w:rsidRPr="00C264FC">
        <w:rPr>
          <w:rFonts w:ascii="Arial" w:hAnsi="Arial" w:cs="Arial"/>
          <w:color w:val="262626"/>
          <w:w w:val="105"/>
          <w:lang w:val="nl-NL"/>
        </w:rPr>
        <w:t xml:space="preserve">. </w:t>
      </w:r>
      <w:r w:rsidR="00445B16" w:rsidRPr="00C264FC">
        <w:rPr>
          <w:rFonts w:ascii="Arial" w:hAnsi="Arial" w:cs="Arial"/>
          <w:color w:val="0A0A0A"/>
          <w:w w:val="105"/>
          <w:lang w:val="nl-NL"/>
        </w:rPr>
        <w:t xml:space="preserve">Op deze manier voorkomen we dat patiënten met dergelijke klachten </w:t>
      </w:r>
      <w:r w:rsidR="00445B16">
        <w:rPr>
          <w:rFonts w:ascii="Arial" w:hAnsi="Arial" w:cs="Arial"/>
          <w:color w:val="0A0A0A"/>
          <w:w w:val="105"/>
          <w:lang w:val="nl-NL"/>
        </w:rPr>
        <w:t xml:space="preserve">andere personen tegen kunnen komen, </w:t>
      </w:r>
      <w:r w:rsidR="00445B16" w:rsidRPr="00C264FC">
        <w:rPr>
          <w:rFonts w:ascii="Arial" w:hAnsi="Arial" w:cs="Arial"/>
          <w:color w:val="0A0A0A"/>
          <w:w w:val="105"/>
          <w:lang w:val="nl-NL"/>
        </w:rPr>
        <w:t>binnen de 1,5m. Mocht u geen auto hebben, overleg dan even met de assistente.</w:t>
      </w:r>
    </w:p>
    <w:p w14:paraId="194EBE72" w14:textId="37D3C269" w:rsidR="00E307AD" w:rsidRPr="00C264FC" w:rsidRDefault="00E307AD">
      <w:pPr>
        <w:pStyle w:val="Plattetekst"/>
        <w:spacing w:before="15" w:line="259" w:lineRule="auto"/>
        <w:ind w:left="300" w:right="264" w:firstLine="2"/>
        <w:rPr>
          <w:rFonts w:ascii="Arial" w:hAnsi="Arial" w:cs="Arial"/>
          <w:lang w:val="nl-NL"/>
        </w:rPr>
      </w:pPr>
    </w:p>
    <w:p w14:paraId="22EDEC65" w14:textId="77777777" w:rsidR="00E307AD" w:rsidRPr="00C264FC" w:rsidRDefault="00347117">
      <w:pPr>
        <w:pStyle w:val="Kop3"/>
        <w:spacing w:before="1"/>
        <w:ind w:left="301"/>
        <w:rPr>
          <w:rFonts w:ascii="Arial" w:hAnsi="Arial" w:cs="Arial"/>
          <w:lang w:val="nl-NL"/>
        </w:rPr>
      </w:pPr>
      <w:r w:rsidRPr="00C264FC">
        <w:rPr>
          <w:rFonts w:ascii="Arial" w:hAnsi="Arial" w:cs="Arial"/>
          <w:color w:val="0A0A0A"/>
          <w:w w:val="105"/>
          <w:lang w:val="nl-NL"/>
        </w:rPr>
        <w:t xml:space="preserve">We hanteren </w:t>
      </w:r>
      <w:r w:rsidRPr="00C264FC">
        <w:rPr>
          <w:rFonts w:ascii="Arial" w:hAnsi="Arial" w:cs="Arial"/>
          <w:i w:val="0"/>
          <w:color w:val="0A0A0A"/>
          <w:w w:val="105"/>
          <w:lang w:val="nl-NL"/>
        </w:rPr>
        <w:t xml:space="preserve">een </w:t>
      </w:r>
      <w:r w:rsidRPr="00C264FC">
        <w:rPr>
          <w:rFonts w:ascii="Arial" w:hAnsi="Arial" w:cs="Arial"/>
          <w:color w:val="0A0A0A"/>
          <w:w w:val="105"/>
          <w:lang w:val="nl-NL"/>
        </w:rPr>
        <w:t>'gesloten deur beleid'.</w:t>
      </w:r>
    </w:p>
    <w:p w14:paraId="1C92AD4B" w14:textId="6CA66706" w:rsidR="00E307AD" w:rsidRDefault="00347117">
      <w:pPr>
        <w:pStyle w:val="Plattetekst"/>
        <w:spacing w:before="24"/>
        <w:ind w:left="321" w:hanging="3"/>
        <w:rPr>
          <w:rFonts w:ascii="Arial" w:hAnsi="Arial" w:cs="Arial"/>
          <w:color w:val="0A0A0A"/>
          <w:w w:val="105"/>
          <w:lang w:val="nl-NL"/>
        </w:rPr>
      </w:pPr>
      <w:r w:rsidRPr="00C264FC">
        <w:rPr>
          <w:rFonts w:ascii="Arial" w:hAnsi="Arial" w:cs="Arial"/>
          <w:color w:val="0A0A0A"/>
          <w:w w:val="105"/>
          <w:lang w:val="nl-NL"/>
        </w:rPr>
        <w:t xml:space="preserve">Alleen mensen met een afspraak kunnen naar binnen. </w:t>
      </w:r>
      <w:r w:rsidR="0036732F">
        <w:rPr>
          <w:rFonts w:ascii="Arial" w:hAnsi="Arial" w:cs="Arial"/>
          <w:color w:val="0A0A0A"/>
          <w:w w:val="105"/>
          <w:lang w:val="nl-NL"/>
        </w:rPr>
        <w:t>U bereikt de hu</w:t>
      </w:r>
      <w:r w:rsidR="0027080B">
        <w:rPr>
          <w:rFonts w:ascii="Arial" w:hAnsi="Arial" w:cs="Arial"/>
          <w:color w:val="0A0A0A"/>
          <w:w w:val="105"/>
          <w:lang w:val="nl-NL"/>
        </w:rPr>
        <w:t>isartsenpraktijk via de helling</w:t>
      </w:r>
      <w:r w:rsidR="0036732F">
        <w:rPr>
          <w:rFonts w:ascii="Arial" w:hAnsi="Arial" w:cs="Arial"/>
          <w:color w:val="0A0A0A"/>
          <w:w w:val="105"/>
          <w:lang w:val="nl-NL"/>
        </w:rPr>
        <w:t>baan. De trappen zijn voor de mensen die bij de apotheek moeten zijn. Er hangt een deurbel bij de ingang en een assistente zal de deur voor u openen. Soms kan het even duren. Heb geduld.</w:t>
      </w:r>
    </w:p>
    <w:p w14:paraId="46CB4757" w14:textId="7F7CBFAD" w:rsidR="00D25E98" w:rsidRDefault="00D25E98">
      <w:pPr>
        <w:pStyle w:val="Plattetekst"/>
        <w:spacing w:before="24"/>
        <w:ind w:left="321" w:hanging="3"/>
        <w:rPr>
          <w:rFonts w:ascii="Arial" w:hAnsi="Arial" w:cs="Arial"/>
          <w:color w:val="0A0A0A"/>
          <w:w w:val="105"/>
          <w:lang w:val="nl-NL"/>
        </w:rPr>
      </w:pPr>
    </w:p>
    <w:p w14:paraId="6FD23F57" w14:textId="2771A308" w:rsidR="00D25E98" w:rsidRPr="009379F3" w:rsidRDefault="00842682">
      <w:pPr>
        <w:pStyle w:val="Plattetekst"/>
        <w:spacing w:before="24"/>
        <w:ind w:left="321" w:hanging="3"/>
        <w:rPr>
          <w:rFonts w:ascii="Arial" w:hAnsi="Arial" w:cs="Arial"/>
          <w:b/>
          <w:i/>
          <w:u w:val="single"/>
          <w:lang w:val="nl-NL"/>
        </w:rPr>
      </w:pPr>
      <w:r>
        <w:rPr>
          <w:rFonts w:ascii="Arial" w:hAnsi="Arial" w:cs="Arial"/>
          <w:b/>
          <w:i/>
          <w:color w:val="0A0A0A"/>
          <w:w w:val="105"/>
          <w:u w:val="single"/>
          <w:lang w:val="nl-NL"/>
        </w:rPr>
        <w:t xml:space="preserve">LET OP: </w:t>
      </w:r>
      <w:proofErr w:type="spellStart"/>
      <w:r w:rsidR="00D25E98" w:rsidRPr="009379F3">
        <w:rPr>
          <w:rFonts w:ascii="Arial" w:hAnsi="Arial" w:cs="Arial"/>
          <w:b/>
          <w:i/>
          <w:color w:val="0A0A0A"/>
          <w:w w:val="105"/>
          <w:u w:val="single"/>
          <w:lang w:val="nl-NL"/>
        </w:rPr>
        <w:t>Ivm</w:t>
      </w:r>
      <w:proofErr w:type="spellEnd"/>
      <w:r w:rsidR="00D25E98" w:rsidRPr="009379F3">
        <w:rPr>
          <w:rFonts w:ascii="Arial" w:hAnsi="Arial" w:cs="Arial"/>
          <w:b/>
          <w:i/>
          <w:color w:val="0A0A0A"/>
          <w:w w:val="105"/>
          <w:u w:val="single"/>
          <w:lang w:val="nl-NL"/>
        </w:rPr>
        <w:t xml:space="preserve"> andere werkzaamheden</w:t>
      </w:r>
      <w:r>
        <w:rPr>
          <w:rFonts w:ascii="Arial" w:hAnsi="Arial" w:cs="Arial"/>
          <w:b/>
          <w:i/>
          <w:color w:val="0A0A0A"/>
          <w:w w:val="105"/>
          <w:u w:val="single"/>
          <w:lang w:val="nl-NL"/>
        </w:rPr>
        <w:t xml:space="preserve"> zijn we telefonisch niet meer </w:t>
      </w:r>
      <w:r w:rsidR="00D25E98" w:rsidRPr="009379F3">
        <w:rPr>
          <w:rFonts w:ascii="Arial" w:hAnsi="Arial" w:cs="Arial"/>
          <w:b/>
          <w:i/>
          <w:color w:val="0A0A0A"/>
          <w:w w:val="105"/>
          <w:u w:val="single"/>
          <w:lang w:val="nl-NL"/>
        </w:rPr>
        <w:t>bereikbaar van 12-13.30uur</w:t>
      </w:r>
      <w:r w:rsidR="009379F3" w:rsidRPr="009379F3">
        <w:rPr>
          <w:rFonts w:ascii="Arial" w:hAnsi="Arial" w:cs="Arial"/>
          <w:b/>
          <w:i/>
          <w:color w:val="0A0A0A"/>
          <w:w w:val="105"/>
          <w:u w:val="single"/>
          <w:lang w:val="nl-NL"/>
        </w:rPr>
        <w:t>. Voor spoedgevallen uiteraard wel en kiest u optie 1.</w:t>
      </w:r>
    </w:p>
    <w:p w14:paraId="4F79CC0E" w14:textId="3F9AE3CE" w:rsidR="00E307AD" w:rsidRPr="00C264FC" w:rsidRDefault="00E307AD">
      <w:pPr>
        <w:pStyle w:val="Plattetekst"/>
        <w:rPr>
          <w:rFonts w:ascii="Arial" w:hAnsi="Arial" w:cs="Arial"/>
          <w:sz w:val="22"/>
          <w:lang w:val="nl-NL"/>
        </w:rPr>
      </w:pPr>
    </w:p>
    <w:p w14:paraId="0E9617D8" w14:textId="77777777" w:rsidR="00E307AD" w:rsidRPr="00842682" w:rsidRDefault="00E307AD">
      <w:pPr>
        <w:pStyle w:val="Plattetekst"/>
        <w:spacing w:before="10"/>
        <w:rPr>
          <w:rFonts w:ascii="Arial" w:hAnsi="Arial" w:cs="Arial"/>
          <w:sz w:val="24"/>
          <w:szCs w:val="24"/>
          <w:u w:val="single"/>
          <w:lang w:val="nl-NL"/>
        </w:rPr>
      </w:pPr>
    </w:p>
    <w:p w14:paraId="2F1D7C62" w14:textId="1FC2467B" w:rsidR="00E307AD" w:rsidRPr="00842682" w:rsidRDefault="00842682">
      <w:pPr>
        <w:pStyle w:val="Kop2"/>
        <w:spacing w:before="1"/>
        <w:ind w:left="319"/>
        <w:rPr>
          <w:rFonts w:ascii="Arial" w:hAnsi="Arial" w:cs="Arial"/>
          <w:sz w:val="24"/>
          <w:szCs w:val="24"/>
          <w:u w:val="single"/>
          <w:lang w:val="nl-NL"/>
        </w:rPr>
      </w:pPr>
      <w:r>
        <w:rPr>
          <w:rFonts w:ascii="Arial" w:hAnsi="Arial" w:cs="Arial"/>
          <w:color w:val="0A0A0A"/>
          <w:w w:val="105"/>
          <w:sz w:val="24"/>
          <w:szCs w:val="24"/>
          <w:u w:val="single"/>
          <w:lang w:val="nl-NL"/>
        </w:rPr>
        <w:t xml:space="preserve">Wat vragen we van u? </w:t>
      </w:r>
    </w:p>
    <w:p w14:paraId="193976F3" w14:textId="77777777" w:rsidR="00E307AD" w:rsidRPr="00C264FC" w:rsidRDefault="00E307AD">
      <w:pPr>
        <w:pStyle w:val="Plattetekst"/>
        <w:spacing w:before="4"/>
        <w:rPr>
          <w:rFonts w:ascii="Arial" w:hAnsi="Arial" w:cs="Arial"/>
          <w:b/>
          <w:sz w:val="21"/>
          <w:lang w:val="nl-NL"/>
        </w:rPr>
      </w:pPr>
    </w:p>
    <w:p w14:paraId="4C94F65C" w14:textId="427CCB9E" w:rsidR="00E307AD" w:rsidRPr="00C264FC" w:rsidRDefault="00347117">
      <w:pPr>
        <w:pStyle w:val="Kop3"/>
        <w:rPr>
          <w:rFonts w:ascii="Arial" w:hAnsi="Arial" w:cs="Arial"/>
          <w:lang w:val="nl-NL"/>
        </w:rPr>
      </w:pPr>
      <w:r w:rsidRPr="00C264FC">
        <w:rPr>
          <w:rFonts w:ascii="Arial" w:hAnsi="Arial" w:cs="Arial"/>
          <w:color w:val="0A0A0A"/>
          <w:w w:val="105"/>
          <w:lang w:val="nl-NL"/>
        </w:rPr>
        <w:t>Kom op tijd!</w:t>
      </w:r>
    </w:p>
    <w:p w14:paraId="09BBF61A" w14:textId="0A5FC522" w:rsidR="00E307AD" w:rsidRPr="00C264FC" w:rsidRDefault="00347117">
      <w:pPr>
        <w:pStyle w:val="Plattetekst"/>
        <w:spacing w:before="25" w:line="256" w:lineRule="auto"/>
        <w:ind w:left="326" w:hanging="2"/>
        <w:rPr>
          <w:rFonts w:ascii="Arial" w:hAnsi="Arial" w:cs="Arial"/>
          <w:lang w:val="nl-NL"/>
        </w:rPr>
      </w:pPr>
      <w:r w:rsidRPr="00C264FC">
        <w:rPr>
          <w:rFonts w:ascii="Arial" w:hAnsi="Arial" w:cs="Arial"/>
          <w:color w:val="0A0A0A"/>
          <w:w w:val="105"/>
          <w:lang w:val="nl-NL"/>
        </w:rPr>
        <w:t xml:space="preserve">Uiteraard niet te laat, maar ook niet vroeger dan </w:t>
      </w:r>
      <w:r w:rsidR="0036732F">
        <w:rPr>
          <w:rFonts w:ascii="Arial" w:hAnsi="Arial" w:cs="Arial"/>
          <w:color w:val="0A0A0A"/>
          <w:w w:val="105"/>
          <w:lang w:val="nl-NL"/>
        </w:rPr>
        <w:t>3</w:t>
      </w:r>
      <w:r w:rsidRPr="00C264FC">
        <w:rPr>
          <w:rFonts w:ascii="Arial" w:hAnsi="Arial" w:cs="Arial"/>
          <w:color w:val="0A0A0A"/>
          <w:w w:val="105"/>
          <w:lang w:val="nl-NL"/>
        </w:rPr>
        <w:t xml:space="preserve"> minuten voor de afspraak. Dit om te voorkomen dat er te veel patiënten tegelijk in de praktijk zijn en het hanteren van de 1,</w:t>
      </w:r>
      <w:r w:rsidR="008F15C1" w:rsidRPr="00C264FC">
        <w:rPr>
          <w:rFonts w:ascii="Arial" w:hAnsi="Arial" w:cs="Arial"/>
          <w:color w:val="0A0A0A"/>
          <w:w w:val="105"/>
          <w:lang w:val="nl-NL"/>
        </w:rPr>
        <w:t>5</w:t>
      </w:r>
      <w:r w:rsidRPr="00C264FC">
        <w:rPr>
          <w:rFonts w:ascii="Arial" w:hAnsi="Arial" w:cs="Arial"/>
          <w:color w:val="0A0A0A"/>
          <w:w w:val="105"/>
          <w:lang w:val="nl-NL"/>
        </w:rPr>
        <w:t>m afstand moeilijk wordt;</w:t>
      </w:r>
    </w:p>
    <w:p w14:paraId="0ADCEC49" w14:textId="77777777" w:rsidR="00E307AD" w:rsidRPr="00C264FC" w:rsidRDefault="00E307AD">
      <w:pPr>
        <w:pStyle w:val="Plattetekst"/>
        <w:spacing w:before="5"/>
        <w:rPr>
          <w:rFonts w:ascii="Arial" w:hAnsi="Arial" w:cs="Arial"/>
          <w:sz w:val="19"/>
          <w:lang w:val="nl-NL"/>
        </w:rPr>
      </w:pPr>
    </w:p>
    <w:p w14:paraId="58615FC5" w14:textId="77777777" w:rsidR="00E307AD" w:rsidRPr="00C264FC" w:rsidRDefault="00347117">
      <w:pPr>
        <w:pStyle w:val="Kop3"/>
        <w:rPr>
          <w:rFonts w:ascii="Arial" w:hAnsi="Arial" w:cs="Arial"/>
          <w:lang w:val="nl-NL"/>
        </w:rPr>
      </w:pPr>
      <w:r w:rsidRPr="00C264FC">
        <w:rPr>
          <w:rFonts w:ascii="Arial" w:hAnsi="Arial" w:cs="Arial"/>
          <w:color w:val="0A0A0A"/>
          <w:w w:val="105"/>
          <w:lang w:val="nl-NL"/>
        </w:rPr>
        <w:t xml:space="preserve">Kom met zo </w:t>
      </w:r>
      <w:r w:rsidRPr="00C264FC">
        <w:rPr>
          <w:rFonts w:ascii="Arial" w:hAnsi="Arial" w:cs="Arial"/>
          <w:i w:val="0"/>
          <w:color w:val="0A0A0A"/>
          <w:w w:val="105"/>
          <w:lang w:val="nl-NL"/>
        </w:rPr>
        <w:t xml:space="preserve">min </w:t>
      </w:r>
      <w:r w:rsidRPr="00C264FC">
        <w:rPr>
          <w:rFonts w:ascii="Arial" w:hAnsi="Arial" w:cs="Arial"/>
          <w:color w:val="0A0A0A"/>
          <w:w w:val="105"/>
          <w:lang w:val="nl-NL"/>
        </w:rPr>
        <w:t>mogelijk mensen!</w:t>
      </w:r>
    </w:p>
    <w:p w14:paraId="2AA3EBB3" w14:textId="77777777" w:rsidR="00E307AD" w:rsidRPr="00C264FC" w:rsidRDefault="00347117">
      <w:pPr>
        <w:pStyle w:val="Plattetekst"/>
        <w:spacing w:before="10"/>
        <w:ind w:left="322"/>
        <w:rPr>
          <w:rFonts w:ascii="Arial" w:hAnsi="Arial" w:cs="Arial"/>
          <w:lang w:val="nl-NL"/>
        </w:rPr>
      </w:pPr>
      <w:r w:rsidRPr="00C264FC">
        <w:rPr>
          <w:rFonts w:ascii="Arial" w:hAnsi="Arial" w:cs="Arial"/>
          <w:color w:val="0A0A0A"/>
          <w:w w:val="105"/>
          <w:lang w:val="nl-NL"/>
        </w:rPr>
        <w:t>Maximaal 1 persoon als begeleiding en dan graag alleen als het echt nodig is;</w:t>
      </w:r>
    </w:p>
    <w:p w14:paraId="6D95F16A" w14:textId="77777777" w:rsidR="00E307AD" w:rsidRPr="00C264FC" w:rsidRDefault="00E307AD">
      <w:pPr>
        <w:pStyle w:val="Plattetekst"/>
        <w:spacing w:before="4"/>
        <w:rPr>
          <w:rFonts w:ascii="Arial" w:hAnsi="Arial" w:cs="Arial"/>
          <w:sz w:val="21"/>
          <w:lang w:val="nl-NL"/>
        </w:rPr>
      </w:pPr>
    </w:p>
    <w:p w14:paraId="2C5B62F9" w14:textId="427E1C54" w:rsidR="00E307AD" w:rsidRPr="00C264FC" w:rsidRDefault="00347117">
      <w:pPr>
        <w:pStyle w:val="Kop3"/>
        <w:spacing w:before="1"/>
        <w:ind w:left="315"/>
        <w:rPr>
          <w:rFonts w:ascii="Arial" w:hAnsi="Arial" w:cs="Arial"/>
          <w:lang w:val="nl-NL"/>
        </w:rPr>
      </w:pPr>
      <w:r w:rsidRPr="00C264FC">
        <w:rPr>
          <w:rFonts w:ascii="Arial" w:hAnsi="Arial" w:cs="Arial"/>
          <w:color w:val="0A0A0A"/>
          <w:w w:val="105"/>
          <w:lang w:val="nl-NL"/>
        </w:rPr>
        <w:t>Wee</w:t>
      </w:r>
      <w:r w:rsidR="00AF1387">
        <w:rPr>
          <w:rFonts w:ascii="Arial" w:hAnsi="Arial" w:cs="Arial"/>
          <w:color w:val="0A0A0A"/>
          <w:w w:val="105"/>
          <w:lang w:val="nl-NL"/>
        </w:rPr>
        <w:t>s eerlijk over luchtwegklachten!</w:t>
      </w:r>
    </w:p>
    <w:p w14:paraId="48F0C0D9" w14:textId="188B3A35" w:rsidR="00E307AD" w:rsidRPr="00C264FC" w:rsidRDefault="00AF1387" w:rsidP="00AF1387">
      <w:pPr>
        <w:pStyle w:val="Plattetekst"/>
        <w:spacing w:before="24" w:line="249" w:lineRule="auto"/>
        <w:ind w:left="324" w:right="198"/>
        <w:rPr>
          <w:rFonts w:ascii="Arial" w:hAnsi="Arial" w:cs="Arial"/>
          <w:lang w:val="nl-NL"/>
        </w:rPr>
      </w:pPr>
      <w:r>
        <w:rPr>
          <w:rFonts w:ascii="Arial" w:hAnsi="Arial" w:cs="Arial"/>
          <w:color w:val="0A0A0A"/>
          <w:w w:val="105"/>
          <w:lang w:val="nl-NL"/>
        </w:rPr>
        <w:t>N</w:t>
      </w:r>
      <w:r w:rsidR="00347117" w:rsidRPr="00C264FC">
        <w:rPr>
          <w:rFonts w:ascii="Arial" w:hAnsi="Arial" w:cs="Arial"/>
          <w:color w:val="0A0A0A"/>
          <w:w w:val="105"/>
          <w:lang w:val="nl-NL"/>
        </w:rPr>
        <w:t>eusverkoudheid, niezen, hoesten of kortademigheid,</w:t>
      </w:r>
      <w:r>
        <w:rPr>
          <w:rFonts w:ascii="Arial" w:hAnsi="Arial" w:cs="Arial"/>
          <w:color w:val="0A0A0A"/>
          <w:w w:val="105"/>
          <w:lang w:val="nl-NL"/>
        </w:rPr>
        <w:t xml:space="preserve"> kunnen duiden op COVID,</w:t>
      </w:r>
      <w:r w:rsidR="00347117" w:rsidRPr="00C264FC">
        <w:rPr>
          <w:rFonts w:ascii="Arial" w:hAnsi="Arial" w:cs="Arial"/>
          <w:color w:val="0A0A0A"/>
          <w:w w:val="105"/>
          <w:lang w:val="nl-NL"/>
        </w:rPr>
        <w:t xml:space="preserve"> ook als deze klachten maar in lichte mate aanwezig zijn.</w:t>
      </w:r>
      <w:r w:rsidR="005E4EC7">
        <w:rPr>
          <w:rFonts w:ascii="Arial" w:hAnsi="Arial" w:cs="Arial"/>
          <w:color w:val="0A0A0A"/>
          <w:w w:val="105"/>
          <w:lang w:val="nl-NL"/>
        </w:rPr>
        <w:t xml:space="preserve"> Geef dit </w:t>
      </w:r>
      <w:r w:rsidR="005E4EC7" w:rsidRPr="00445B16">
        <w:rPr>
          <w:rFonts w:ascii="Arial" w:hAnsi="Arial" w:cs="Arial"/>
          <w:i/>
          <w:color w:val="0A0A0A"/>
          <w:w w:val="105"/>
          <w:u w:val="single"/>
          <w:lang w:val="nl-NL"/>
        </w:rPr>
        <w:t>altijd</w:t>
      </w:r>
      <w:r w:rsidR="005E4EC7">
        <w:rPr>
          <w:rFonts w:ascii="Arial" w:hAnsi="Arial" w:cs="Arial"/>
          <w:color w:val="0A0A0A"/>
          <w:w w:val="105"/>
          <w:lang w:val="nl-NL"/>
        </w:rPr>
        <w:t xml:space="preserve"> aan bij de assistente.</w:t>
      </w:r>
      <w:r w:rsidR="00347117" w:rsidRPr="00C264FC">
        <w:rPr>
          <w:rFonts w:ascii="Arial" w:hAnsi="Arial" w:cs="Arial"/>
          <w:color w:val="0A0A0A"/>
          <w:w w:val="105"/>
          <w:lang w:val="nl-NL"/>
        </w:rPr>
        <w:t xml:space="preserve"> </w:t>
      </w:r>
    </w:p>
    <w:p w14:paraId="57232F3B" w14:textId="77777777" w:rsidR="00E307AD" w:rsidRPr="00C264FC" w:rsidRDefault="00E307AD">
      <w:pPr>
        <w:pStyle w:val="Plattetekst"/>
        <w:spacing w:before="5"/>
        <w:rPr>
          <w:rFonts w:ascii="Arial" w:hAnsi="Arial" w:cs="Arial"/>
          <w:sz w:val="17"/>
          <w:lang w:val="nl-NL"/>
        </w:rPr>
      </w:pPr>
    </w:p>
    <w:p w14:paraId="7BD7C192" w14:textId="77777777" w:rsidR="00E307AD" w:rsidRPr="00C264FC" w:rsidRDefault="00347117">
      <w:pPr>
        <w:spacing w:before="1" w:line="88" w:lineRule="exact"/>
        <w:ind w:right="1"/>
        <w:jc w:val="center"/>
        <w:rPr>
          <w:rFonts w:ascii="Arial" w:hAnsi="Arial" w:cs="Arial"/>
          <w:sz w:val="10"/>
          <w:lang w:val="nl-NL"/>
        </w:rPr>
      </w:pPr>
      <w:r w:rsidRPr="00C264FC">
        <w:rPr>
          <w:rFonts w:ascii="Arial" w:hAnsi="Arial" w:cs="Arial"/>
          <w:color w:val="262626"/>
          <w:w w:val="108"/>
          <w:sz w:val="10"/>
          <w:lang w:val="nl-NL"/>
        </w:rPr>
        <w:t>1</w:t>
      </w:r>
    </w:p>
    <w:p w14:paraId="35224058" w14:textId="02AA9C85" w:rsidR="00E307AD" w:rsidRPr="00C264FC" w:rsidRDefault="00347117">
      <w:pPr>
        <w:pStyle w:val="Kop3"/>
        <w:ind w:left="338"/>
        <w:rPr>
          <w:rFonts w:ascii="Arial" w:hAnsi="Arial" w:cs="Arial"/>
          <w:lang w:val="nl-NL"/>
        </w:rPr>
      </w:pPr>
      <w:r w:rsidRPr="00C264FC">
        <w:rPr>
          <w:rFonts w:ascii="Arial" w:hAnsi="Arial" w:cs="Arial"/>
          <w:color w:val="0A0A0A"/>
          <w:w w:val="105"/>
          <w:lang w:val="nl-NL"/>
        </w:rPr>
        <w:t>Desinfe</w:t>
      </w:r>
      <w:r w:rsidR="00AF1387">
        <w:rPr>
          <w:rFonts w:ascii="Arial" w:hAnsi="Arial" w:cs="Arial"/>
          <w:color w:val="0A0A0A"/>
          <w:w w:val="105"/>
          <w:lang w:val="nl-NL"/>
        </w:rPr>
        <w:t>cteer uw handen bij binnenkomst!</w:t>
      </w:r>
    </w:p>
    <w:p w14:paraId="7E0B4994" w14:textId="036728DF" w:rsidR="00E307AD" w:rsidRPr="00C264FC" w:rsidRDefault="00347117">
      <w:pPr>
        <w:pStyle w:val="Plattetekst"/>
        <w:spacing w:before="1"/>
        <w:ind w:left="336"/>
        <w:rPr>
          <w:rFonts w:ascii="Arial" w:hAnsi="Arial" w:cs="Arial"/>
          <w:lang w:val="nl-NL"/>
        </w:rPr>
      </w:pPr>
      <w:r w:rsidRPr="00C264FC">
        <w:rPr>
          <w:rFonts w:ascii="Arial" w:hAnsi="Arial" w:cs="Arial"/>
          <w:color w:val="0A0A0A"/>
          <w:w w:val="105"/>
          <w:lang w:val="nl-NL"/>
        </w:rPr>
        <w:t xml:space="preserve">Er </w:t>
      </w:r>
      <w:r w:rsidR="008F15C1" w:rsidRPr="00C264FC">
        <w:rPr>
          <w:rFonts w:ascii="Arial" w:hAnsi="Arial" w:cs="Arial"/>
          <w:color w:val="0A0A0A"/>
          <w:w w:val="105"/>
          <w:lang w:val="nl-NL"/>
        </w:rPr>
        <w:t>hangt</w:t>
      </w:r>
      <w:r w:rsidRPr="00C264FC">
        <w:rPr>
          <w:rFonts w:ascii="Arial" w:hAnsi="Arial" w:cs="Arial"/>
          <w:color w:val="0A0A0A"/>
          <w:w w:val="105"/>
          <w:lang w:val="nl-NL"/>
        </w:rPr>
        <w:t xml:space="preserve"> een dispenser </w:t>
      </w:r>
      <w:r w:rsidR="008F15C1" w:rsidRPr="00C264FC">
        <w:rPr>
          <w:rFonts w:ascii="Arial" w:hAnsi="Arial" w:cs="Arial"/>
          <w:color w:val="0A0A0A"/>
          <w:w w:val="105"/>
          <w:lang w:val="nl-NL"/>
        </w:rPr>
        <w:t>aan het begin van de wachtkamer.</w:t>
      </w:r>
    </w:p>
    <w:p w14:paraId="1212BC43" w14:textId="77777777" w:rsidR="00E307AD" w:rsidRPr="00C264FC" w:rsidRDefault="00E307AD">
      <w:pPr>
        <w:pStyle w:val="Plattetekst"/>
        <w:rPr>
          <w:rFonts w:ascii="Arial" w:hAnsi="Arial" w:cs="Arial"/>
          <w:sz w:val="23"/>
          <w:lang w:val="nl-NL"/>
        </w:rPr>
      </w:pPr>
    </w:p>
    <w:p w14:paraId="73CD15CD" w14:textId="0E82CBC4" w:rsidR="00E307AD" w:rsidRPr="00C264FC" w:rsidRDefault="00347117">
      <w:pPr>
        <w:pStyle w:val="Kop3"/>
        <w:spacing w:before="1"/>
        <w:ind w:left="337"/>
        <w:rPr>
          <w:rFonts w:ascii="Arial" w:hAnsi="Arial" w:cs="Arial"/>
          <w:lang w:val="nl-NL"/>
        </w:rPr>
      </w:pPr>
      <w:r w:rsidRPr="00C264FC">
        <w:rPr>
          <w:rFonts w:ascii="Arial" w:hAnsi="Arial" w:cs="Arial"/>
          <w:color w:val="0A0A0A"/>
          <w:w w:val="105"/>
          <w:lang w:val="nl-NL"/>
        </w:rPr>
        <w:t>Houd</w:t>
      </w:r>
      <w:r w:rsidR="00EC0608">
        <w:rPr>
          <w:rFonts w:ascii="Arial" w:hAnsi="Arial" w:cs="Arial"/>
          <w:color w:val="0A0A0A"/>
          <w:w w:val="105"/>
          <w:lang w:val="nl-NL"/>
        </w:rPr>
        <w:t>t</w:t>
      </w:r>
      <w:r w:rsidRPr="00C264FC">
        <w:rPr>
          <w:rFonts w:ascii="Arial" w:hAnsi="Arial" w:cs="Arial"/>
          <w:color w:val="0A0A0A"/>
          <w:w w:val="105"/>
          <w:lang w:val="nl-NL"/>
        </w:rPr>
        <w:t xml:space="preserve"> afstand</w:t>
      </w:r>
      <w:r w:rsidR="00AF1387">
        <w:rPr>
          <w:rFonts w:ascii="Arial" w:hAnsi="Arial" w:cs="Arial"/>
          <w:color w:val="0A0A0A"/>
          <w:w w:val="105"/>
          <w:lang w:val="nl-NL"/>
        </w:rPr>
        <w:t>!</w:t>
      </w:r>
    </w:p>
    <w:p w14:paraId="1DCA53E8" w14:textId="77777777" w:rsidR="00E307AD" w:rsidRPr="00C264FC" w:rsidRDefault="00347117">
      <w:pPr>
        <w:pStyle w:val="Plattetekst"/>
        <w:spacing w:before="15" w:line="261" w:lineRule="auto"/>
        <w:ind w:left="332" w:right="675" w:firstLine="4"/>
        <w:rPr>
          <w:rFonts w:ascii="Arial" w:hAnsi="Arial" w:cs="Arial"/>
          <w:lang w:val="nl-NL"/>
        </w:rPr>
      </w:pPr>
      <w:r w:rsidRPr="00C264FC">
        <w:rPr>
          <w:rFonts w:ascii="Arial" w:hAnsi="Arial" w:cs="Arial"/>
          <w:color w:val="0A0A0A"/>
          <w:lang w:val="nl-NL"/>
        </w:rPr>
        <w:t>Doe ook zelf uw best om afstand te houden tot andere mensen</w:t>
      </w:r>
      <w:r w:rsidRPr="00C264FC">
        <w:rPr>
          <w:rFonts w:ascii="Arial" w:hAnsi="Arial" w:cs="Arial"/>
          <w:color w:val="262626"/>
          <w:lang w:val="nl-NL"/>
        </w:rPr>
        <w:t xml:space="preserve">. </w:t>
      </w:r>
      <w:r w:rsidRPr="00C264FC">
        <w:rPr>
          <w:rFonts w:ascii="Arial" w:hAnsi="Arial" w:cs="Arial"/>
          <w:color w:val="0A0A0A"/>
          <w:lang w:val="nl-NL"/>
        </w:rPr>
        <w:t>Als u naar buiten of naar binnen gaat, kijk dan  even of u geen andere mensen passeert en wacht anders even</w:t>
      </w:r>
      <w:r w:rsidRPr="00C264FC">
        <w:rPr>
          <w:rFonts w:ascii="Arial" w:hAnsi="Arial" w:cs="Arial"/>
          <w:color w:val="0A0A0A"/>
          <w:spacing w:val="16"/>
          <w:lang w:val="nl-NL"/>
        </w:rPr>
        <w:t xml:space="preserve"> </w:t>
      </w:r>
      <w:r w:rsidRPr="00C264FC">
        <w:rPr>
          <w:rFonts w:ascii="Arial" w:hAnsi="Arial" w:cs="Arial"/>
          <w:color w:val="0A0A0A"/>
          <w:lang w:val="nl-NL"/>
        </w:rPr>
        <w:t>op elkaar;</w:t>
      </w:r>
    </w:p>
    <w:p w14:paraId="7601BDA0" w14:textId="77777777" w:rsidR="00E307AD" w:rsidRPr="00C264FC" w:rsidRDefault="00E307AD">
      <w:pPr>
        <w:pStyle w:val="Plattetekst"/>
        <w:spacing w:before="5"/>
        <w:rPr>
          <w:rFonts w:ascii="Arial" w:hAnsi="Arial" w:cs="Arial"/>
          <w:sz w:val="19"/>
          <w:lang w:val="nl-NL"/>
        </w:rPr>
      </w:pPr>
    </w:p>
    <w:p w14:paraId="3BD494DE" w14:textId="7E82B945" w:rsidR="00E307AD" w:rsidRPr="00C264FC" w:rsidRDefault="00EC0608">
      <w:pPr>
        <w:pStyle w:val="Kop3"/>
        <w:spacing w:before="1"/>
        <w:ind w:left="337"/>
        <w:rPr>
          <w:rFonts w:ascii="Arial" w:hAnsi="Arial" w:cs="Arial"/>
          <w:lang w:val="nl-NL"/>
        </w:rPr>
      </w:pPr>
      <w:r>
        <w:rPr>
          <w:rFonts w:ascii="Arial" w:hAnsi="Arial" w:cs="Arial"/>
          <w:color w:val="0A0A0A"/>
          <w:w w:val="105"/>
          <w:lang w:val="nl-NL"/>
        </w:rPr>
        <w:t>Houdt</w:t>
      </w:r>
      <w:r w:rsidR="00347117" w:rsidRPr="00C264FC">
        <w:rPr>
          <w:rFonts w:ascii="Arial" w:hAnsi="Arial" w:cs="Arial"/>
          <w:color w:val="0A0A0A"/>
          <w:w w:val="105"/>
          <w:lang w:val="nl-NL"/>
        </w:rPr>
        <w:t xml:space="preserve"> uw contact </w:t>
      </w:r>
      <w:r w:rsidR="00097DA4">
        <w:rPr>
          <w:rFonts w:ascii="Arial" w:hAnsi="Arial" w:cs="Arial"/>
          <w:color w:val="0A0A0A"/>
          <w:w w:val="105"/>
          <w:lang w:val="nl-NL"/>
        </w:rPr>
        <w:t>in</w:t>
      </w:r>
      <w:r w:rsidR="00AF1387">
        <w:rPr>
          <w:rFonts w:ascii="Arial" w:hAnsi="Arial" w:cs="Arial"/>
          <w:color w:val="0A0A0A"/>
          <w:w w:val="105"/>
          <w:lang w:val="nl-NL"/>
        </w:rPr>
        <w:t xml:space="preserve"> de praktijk zo kort mogelijk!</w:t>
      </w:r>
    </w:p>
    <w:p w14:paraId="655FD84C" w14:textId="77777777" w:rsidR="00E307AD" w:rsidRPr="00C264FC" w:rsidRDefault="00347117">
      <w:pPr>
        <w:pStyle w:val="Plattetekst"/>
        <w:spacing w:before="10"/>
        <w:ind w:left="336"/>
        <w:rPr>
          <w:rFonts w:ascii="Arial" w:hAnsi="Arial" w:cs="Arial"/>
          <w:lang w:val="nl-NL"/>
        </w:rPr>
      </w:pPr>
      <w:r w:rsidRPr="00C264FC">
        <w:rPr>
          <w:rFonts w:ascii="Arial" w:hAnsi="Arial" w:cs="Arial"/>
          <w:color w:val="0A0A0A"/>
          <w:w w:val="105"/>
          <w:lang w:val="nl-NL"/>
        </w:rPr>
        <w:t>Helaas is er geen plaats meer voor een gezellig praatje met andere patiënten of met de assistentes;</w:t>
      </w:r>
    </w:p>
    <w:p w14:paraId="28F9B8AC" w14:textId="77777777" w:rsidR="00E307AD" w:rsidRPr="00C264FC" w:rsidRDefault="00E307AD">
      <w:pPr>
        <w:pStyle w:val="Plattetekst"/>
        <w:spacing w:before="3"/>
        <w:rPr>
          <w:rFonts w:ascii="Arial" w:hAnsi="Arial" w:cs="Arial"/>
          <w:sz w:val="24"/>
          <w:lang w:val="nl-NL"/>
        </w:rPr>
      </w:pPr>
    </w:p>
    <w:p w14:paraId="0F2E68E4" w14:textId="2F2B397A" w:rsidR="00E307AD" w:rsidRPr="00C264FC" w:rsidRDefault="00347117">
      <w:pPr>
        <w:pStyle w:val="Plattetekst"/>
        <w:spacing w:line="261" w:lineRule="auto"/>
        <w:ind w:left="338" w:right="264" w:hanging="1"/>
        <w:rPr>
          <w:rFonts w:ascii="Arial" w:hAnsi="Arial" w:cs="Arial"/>
          <w:lang w:val="nl-NL"/>
        </w:rPr>
      </w:pPr>
      <w:r w:rsidRPr="00C264FC">
        <w:rPr>
          <w:rFonts w:ascii="Arial" w:hAnsi="Arial" w:cs="Arial"/>
          <w:color w:val="0A0A0A"/>
          <w:w w:val="105"/>
          <w:lang w:val="nl-NL"/>
        </w:rPr>
        <w:t>We hopen u met deze brief duidelijk te hebben gemaakt waarom en hoe we onze praktijk aanpassen aan de 1,5 m norm en op welke manier we hierbij uw medewerking en begrip vragen.</w:t>
      </w:r>
    </w:p>
    <w:p w14:paraId="5916E374" w14:textId="77777777" w:rsidR="00E307AD" w:rsidRPr="00EC0608" w:rsidRDefault="00E307AD">
      <w:pPr>
        <w:pStyle w:val="Plattetekst"/>
        <w:spacing w:before="10"/>
        <w:rPr>
          <w:rFonts w:ascii="Arial" w:hAnsi="Arial" w:cs="Arial"/>
          <w:strike/>
          <w:lang w:val="nl-NL"/>
        </w:rPr>
      </w:pPr>
    </w:p>
    <w:p w14:paraId="5E20B873" w14:textId="0D1C1386" w:rsidR="00E307AD" w:rsidRDefault="001372D3" w:rsidP="001372D3">
      <w:pPr>
        <w:pStyle w:val="Plattetekst"/>
        <w:spacing w:line="244" w:lineRule="auto"/>
        <w:ind w:left="336"/>
        <w:rPr>
          <w:rFonts w:ascii="Arial" w:hAnsi="Arial" w:cs="Arial"/>
          <w:color w:val="0A0A0A"/>
          <w:w w:val="105"/>
          <w:sz w:val="19"/>
          <w:lang w:val="nl-NL"/>
        </w:rPr>
      </w:pPr>
      <w:r>
        <w:rPr>
          <w:rFonts w:ascii="Arial" w:hAnsi="Arial" w:cs="Arial"/>
          <w:color w:val="0A0A0A"/>
          <w:w w:val="105"/>
          <w:lang w:val="nl-NL"/>
        </w:rPr>
        <w:t>D</w:t>
      </w:r>
      <w:r w:rsidR="009379F3">
        <w:rPr>
          <w:rFonts w:ascii="Arial" w:hAnsi="Arial" w:cs="Arial"/>
          <w:color w:val="0A0A0A"/>
          <w:w w:val="105"/>
          <w:lang w:val="nl-NL"/>
        </w:rPr>
        <w:t>e eerder genoemde</w:t>
      </w:r>
      <w:r w:rsidR="00347117" w:rsidRPr="00C264FC">
        <w:rPr>
          <w:rFonts w:ascii="Arial" w:hAnsi="Arial" w:cs="Arial"/>
          <w:color w:val="0A0A0A"/>
          <w:w w:val="105"/>
          <w:lang w:val="nl-NL"/>
        </w:rPr>
        <w:t xml:space="preserve"> contactmogelijkhe</w:t>
      </w:r>
      <w:r w:rsidR="0036732F">
        <w:rPr>
          <w:rFonts w:ascii="Arial" w:hAnsi="Arial" w:cs="Arial"/>
          <w:color w:val="0A0A0A"/>
          <w:w w:val="105"/>
          <w:lang w:val="nl-NL"/>
        </w:rPr>
        <w:t>id</w:t>
      </w:r>
      <w:r w:rsidR="00347117" w:rsidRPr="00C264FC">
        <w:rPr>
          <w:rFonts w:ascii="Arial" w:hAnsi="Arial" w:cs="Arial"/>
          <w:color w:val="0A0A0A"/>
          <w:w w:val="105"/>
          <w:lang w:val="nl-NL"/>
        </w:rPr>
        <w:t xml:space="preserve"> met de praktijk</w:t>
      </w:r>
      <w:r>
        <w:rPr>
          <w:rFonts w:ascii="Arial" w:hAnsi="Arial" w:cs="Arial"/>
          <w:color w:val="0A0A0A"/>
          <w:w w:val="105"/>
          <w:lang w:val="nl-NL"/>
        </w:rPr>
        <w:t xml:space="preserve"> verloopt</w:t>
      </w:r>
      <w:r w:rsidR="00347117" w:rsidRPr="00C264FC">
        <w:rPr>
          <w:rFonts w:ascii="Arial" w:hAnsi="Arial" w:cs="Arial"/>
          <w:color w:val="0A0A0A"/>
          <w:w w:val="105"/>
          <w:lang w:val="nl-NL"/>
        </w:rPr>
        <w:t xml:space="preserve"> via</w:t>
      </w:r>
      <w:r w:rsidR="0036732F">
        <w:rPr>
          <w:rFonts w:ascii="Arial" w:hAnsi="Arial" w:cs="Arial"/>
          <w:color w:val="0A0A0A"/>
          <w:w w:val="105"/>
          <w:lang w:val="nl-NL"/>
        </w:rPr>
        <w:t xml:space="preserve"> </w:t>
      </w:r>
      <w:r w:rsidR="009379F3">
        <w:rPr>
          <w:rFonts w:ascii="Arial" w:hAnsi="Arial" w:cs="Arial"/>
          <w:color w:val="0A0A0A"/>
          <w:w w:val="105"/>
          <w:lang w:val="nl-NL"/>
        </w:rPr>
        <w:t>ons</w:t>
      </w:r>
      <w:r w:rsidR="0036732F">
        <w:rPr>
          <w:rFonts w:ascii="Arial" w:hAnsi="Arial" w:cs="Arial"/>
          <w:color w:val="0A0A0A"/>
          <w:w w:val="105"/>
          <w:lang w:val="nl-NL"/>
        </w:rPr>
        <w:t xml:space="preserve"> patiënten portaal.</w:t>
      </w:r>
      <w:r w:rsidR="00347117" w:rsidRPr="00C264FC">
        <w:rPr>
          <w:rFonts w:ascii="Arial" w:hAnsi="Arial" w:cs="Arial"/>
          <w:color w:val="0A0A0A"/>
          <w:w w:val="105"/>
          <w:lang w:val="nl-NL"/>
        </w:rPr>
        <w:t xml:space="preserve"> </w:t>
      </w:r>
      <w:r w:rsidR="0036732F">
        <w:rPr>
          <w:rFonts w:ascii="Arial" w:hAnsi="Arial" w:cs="Arial"/>
          <w:color w:val="0A0A0A"/>
          <w:w w:val="105"/>
          <w:sz w:val="19"/>
          <w:lang w:val="nl-NL"/>
        </w:rPr>
        <w:t xml:space="preserve">Meldt u aan op </w:t>
      </w:r>
      <w:hyperlink r:id="rId9" w:history="1">
        <w:r w:rsidR="0036732F" w:rsidRPr="00EA394F">
          <w:rPr>
            <w:rStyle w:val="Hyperlink"/>
            <w:rFonts w:ascii="Arial" w:hAnsi="Arial" w:cs="Arial"/>
            <w:w w:val="105"/>
            <w:sz w:val="19"/>
            <w:lang w:val="nl-NL"/>
          </w:rPr>
          <w:t>www.huisartsenpraktijkhulsberg.nl</w:t>
        </w:r>
      </w:hyperlink>
    </w:p>
    <w:p w14:paraId="131AA9A2" w14:textId="25C583E9" w:rsidR="0036732F" w:rsidRDefault="0036732F">
      <w:pPr>
        <w:pStyle w:val="Plattetekst"/>
        <w:spacing w:line="244" w:lineRule="auto"/>
        <w:ind w:left="338" w:hanging="2"/>
        <w:rPr>
          <w:rFonts w:ascii="Arial" w:hAnsi="Arial" w:cs="Arial"/>
          <w:lang w:val="nl-NL"/>
        </w:rPr>
      </w:pPr>
      <w:r>
        <w:rPr>
          <w:rFonts w:ascii="Arial" w:hAnsi="Arial" w:cs="Arial"/>
          <w:color w:val="0A0A0A"/>
          <w:w w:val="105"/>
          <w:lang w:val="nl-NL"/>
        </w:rPr>
        <w:t xml:space="preserve">Hier kunt u </w:t>
      </w:r>
      <w:r w:rsidR="00C53B9E">
        <w:rPr>
          <w:rFonts w:ascii="Arial" w:hAnsi="Arial" w:cs="Arial"/>
          <w:color w:val="0A0A0A"/>
          <w:w w:val="105"/>
          <w:lang w:val="nl-NL"/>
        </w:rPr>
        <w:t xml:space="preserve">telefonische </w:t>
      </w:r>
      <w:r>
        <w:rPr>
          <w:rFonts w:ascii="Arial" w:hAnsi="Arial" w:cs="Arial"/>
          <w:color w:val="0A0A0A"/>
          <w:w w:val="105"/>
          <w:lang w:val="nl-NL"/>
        </w:rPr>
        <w:t>afspraken inplannen, herhaalmedicatie aanvragen, vragen stellen en later dit jaar ook uw dossier inzien.</w:t>
      </w:r>
      <w:r w:rsidR="00D656B7">
        <w:rPr>
          <w:rFonts w:ascii="Arial" w:hAnsi="Arial" w:cs="Arial"/>
          <w:lang w:val="nl-NL"/>
        </w:rPr>
        <w:t xml:space="preserve"> Er is een </w:t>
      </w:r>
      <w:r w:rsidR="008439DD">
        <w:rPr>
          <w:rFonts w:ascii="Arial" w:hAnsi="Arial" w:cs="Arial"/>
          <w:lang w:val="nl-NL"/>
        </w:rPr>
        <w:t>A</w:t>
      </w:r>
      <w:r w:rsidR="00D656B7">
        <w:rPr>
          <w:rFonts w:ascii="Arial" w:hAnsi="Arial" w:cs="Arial"/>
          <w:lang w:val="nl-NL"/>
        </w:rPr>
        <w:t>pp</w:t>
      </w:r>
      <w:r w:rsidR="008439DD">
        <w:rPr>
          <w:rFonts w:ascii="Arial" w:hAnsi="Arial" w:cs="Arial"/>
          <w:lang w:val="nl-NL"/>
        </w:rPr>
        <w:t xml:space="preserve"> “Uw</w:t>
      </w:r>
      <w:r w:rsidR="00097DA4">
        <w:rPr>
          <w:rFonts w:ascii="Arial" w:hAnsi="Arial" w:cs="Arial"/>
          <w:lang w:val="nl-NL"/>
        </w:rPr>
        <w:t xml:space="preserve"> Z</w:t>
      </w:r>
      <w:r w:rsidR="008439DD">
        <w:rPr>
          <w:rFonts w:ascii="Arial" w:hAnsi="Arial" w:cs="Arial"/>
          <w:lang w:val="nl-NL"/>
        </w:rPr>
        <w:t>org</w:t>
      </w:r>
      <w:r w:rsidR="00097DA4">
        <w:rPr>
          <w:rFonts w:ascii="Arial" w:hAnsi="Arial" w:cs="Arial"/>
          <w:lang w:val="nl-NL"/>
        </w:rPr>
        <w:t xml:space="preserve"> </w:t>
      </w:r>
      <w:r w:rsidR="008439DD">
        <w:rPr>
          <w:rFonts w:ascii="Arial" w:hAnsi="Arial" w:cs="Arial"/>
          <w:lang w:val="nl-NL"/>
        </w:rPr>
        <w:t>online”</w:t>
      </w:r>
      <w:r w:rsidR="00D656B7">
        <w:rPr>
          <w:rFonts w:ascii="Arial" w:hAnsi="Arial" w:cs="Arial"/>
          <w:lang w:val="nl-NL"/>
        </w:rPr>
        <w:t xml:space="preserve"> voor op de smartphone/tablet</w:t>
      </w:r>
      <w:r w:rsidR="009379F3">
        <w:rPr>
          <w:rFonts w:ascii="Arial" w:hAnsi="Arial" w:cs="Arial"/>
          <w:lang w:val="nl-NL"/>
        </w:rPr>
        <w:t xml:space="preserve"> hieraan </w:t>
      </w:r>
      <w:r w:rsidR="001372D3">
        <w:rPr>
          <w:rFonts w:ascii="Arial" w:hAnsi="Arial" w:cs="Arial"/>
          <w:lang w:val="nl-NL"/>
        </w:rPr>
        <w:t>gekoppeld</w:t>
      </w:r>
      <w:r w:rsidR="00D656B7">
        <w:rPr>
          <w:rFonts w:ascii="Arial" w:hAnsi="Arial" w:cs="Arial"/>
          <w:lang w:val="nl-NL"/>
        </w:rPr>
        <w:t>, die u kunt gebruiken en zeer gebruiksvriendelijk is. Deze werkt nog eenvoudiger dan inloggen op een PC.</w:t>
      </w:r>
    </w:p>
    <w:p w14:paraId="5E646A96" w14:textId="2E7826E4" w:rsidR="001372D3" w:rsidRPr="00C264FC" w:rsidRDefault="001372D3">
      <w:pPr>
        <w:pStyle w:val="Plattetekst"/>
        <w:spacing w:line="244" w:lineRule="auto"/>
        <w:ind w:left="338" w:hanging="2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Voor actuele i</w:t>
      </w:r>
      <w:r w:rsidR="00AF1387">
        <w:rPr>
          <w:rFonts w:ascii="Arial" w:hAnsi="Arial" w:cs="Arial"/>
          <w:lang w:val="nl-NL"/>
        </w:rPr>
        <w:t xml:space="preserve">nformatie over de praktijk raadpleeg </w:t>
      </w:r>
      <w:r>
        <w:rPr>
          <w:rFonts w:ascii="Arial" w:hAnsi="Arial" w:cs="Arial"/>
          <w:lang w:val="nl-NL"/>
        </w:rPr>
        <w:t>onze website.</w:t>
      </w:r>
    </w:p>
    <w:p w14:paraId="2850EF6B" w14:textId="77777777" w:rsidR="00E307AD" w:rsidRPr="00C264FC" w:rsidRDefault="00E307AD">
      <w:pPr>
        <w:pStyle w:val="Plattetekst"/>
        <w:spacing w:before="4"/>
        <w:rPr>
          <w:rFonts w:ascii="Arial" w:hAnsi="Arial" w:cs="Arial"/>
          <w:sz w:val="22"/>
          <w:lang w:val="nl-NL"/>
        </w:rPr>
      </w:pPr>
    </w:p>
    <w:p w14:paraId="43FD94F7" w14:textId="77777777" w:rsidR="00E307AD" w:rsidRPr="00C264FC" w:rsidRDefault="00347117">
      <w:pPr>
        <w:pStyle w:val="Plattetekst"/>
        <w:ind w:left="342"/>
        <w:rPr>
          <w:rFonts w:ascii="Arial" w:hAnsi="Arial" w:cs="Arial"/>
          <w:lang w:val="nl-NL"/>
        </w:rPr>
      </w:pPr>
      <w:r w:rsidRPr="00C264FC">
        <w:rPr>
          <w:rFonts w:ascii="Arial" w:hAnsi="Arial" w:cs="Arial"/>
          <w:color w:val="0A0A0A"/>
          <w:w w:val="105"/>
          <w:lang w:val="nl-NL"/>
        </w:rPr>
        <w:t>Met gezonde groet,</w:t>
      </w:r>
    </w:p>
    <w:p w14:paraId="7248B14D" w14:textId="77777777" w:rsidR="00E307AD" w:rsidRPr="00C264FC" w:rsidRDefault="00E307AD">
      <w:pPr>
        <w:pStyle w:val="Plattetekst"/>
        <w:rPr>
          <w:rFonts w:ascii="Arial" w:hAnsi="Arial" w:cs="Arial"/>
          <w:sz w:val="22"/>
          <w:lang w:val="nl-NL"/>
        </w:rPr>
      </w:pPr>
    </w:p>
    <w:p w14:paraId="07C23E09" w14:textId="02E11C7B" w:rsidR="00E307AD" w:rsidRDefault="00347117">
      <w:pPr>
        <w:pStyle w:val="Plattetekst"/>
        <w:ind w:left="352"/>
        <w:rPr>
          <w:rFonts w:ascii="Arial" w:hAnsi="Arial" w:cs="Arial"/>
          <w:color w:val="0A0A0A"/>
          <w:w w:val="105"/>
          <w:lang w:val="nl-NL"/>
        </w:rPr>
      </w:pPr>
      <w:r w:rsidRPr="00C264FC">
        <w:rPr>
          <w:rFonts w:ascii="Arial" w:hAnsi="Arial" w:cs="Arial"/>
          <w:color w:val="0A0A0A"/>
          <w:w w:val="105"/>
          <w:lang w:val="nl-NL"/>
        </w:rPr>
        <w:t>Namens ons hele team,</w:t>
      </w:r>
    </w:p>
    <w:p w14:paraId="41D2A062" w14:textId="0794FD49" w:rsidR="00E307AD" w:rsidRPr="00C264FC" w:rsidRDefault="0036732F">
      <w:pPr>
        <w:pStyle w:val="Plattetekst"/>
        <w:spacing w:before="1"/>
        <w:ind w:left="351"/>
        <w:rPr>
          <w:rFonts w:ascii="Arial" w:hAnsi="Arial" w:cs="Arial"/>
          <w:lang w:val="nl-NL"/>
        </w:rPr>
      </w:pPr>
      <w:r>
        <w:rPr>
          <w:rFonts w:ascii="Arial" w:hAnsi="Arial" w:cs="Arial"/>
          <w:color w:val="0A0A0A"/>
          <w:w w:val="105"/>
          <w:lang w:val="nl-NL"/>
        </w:rPr>
        <w:t>JJPF Dellevoet en J. Habets, huisartsen</w:t>
      </w:r>
    </w:p>
    <w:sectPr w:rsidR="00E307AD" w:rsidRPr="00C264FC" w:rsidSect="006945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B348" w14:textId="77777777" w:rsidR="0094507D" w:rsidRDefault="0094507D" w:rsidP="001404F0">
      <w:r>
        <w:separator/>
      </w:r>
    </w:p>
  </w:endnote>
  <w:endnote w:type="continuationSeparator" w:id="0">
    <w:p w14:paraId="5EA50573" w14:textId="77777777" w:rsidR="0094507D" w:rsidRDefault="0094507D" w:rsidP="0014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F5F6" w14:textId="77777777" w:rsidR="001404F0" w:rsidRDefault="001404F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E33A" w14:textId="726E6B31" w:rsidR="001404F0" w:rsidRPr="001404F0" w:rsidRDefault="001404F0" w:rsidP="001404F0">
    <w:pPr>
      <w:pStyle w:val="Voettekst"/>
      <w:jc w:val="right"/>
      <w:rPr>
        <w:rFonts w:ascii="Arial" w:hAnsi="Arial" w:cs="Arial"/>
        <w:i/>
        <w:sz w:val="18"/>
        <w:szCs w:val="18"/>
      </w:rPr>
    </w:pPr>
    <w:r w:rsidRPr="001404F0">
      <w:rPr>
        <w:rFonts w:ascii="Arial" w:hAnsi="Arial" w:cs="Arial"/>
        <w:i/>
        <w:sz w:val="18"/>
        <w:szCs w:val="18"/>
        <w:lang w:val="nl-NL"/>
      </w:rPr>
      <w:t xml:space="preserve">Pagina </w:t>
    </w:r>
    <w:r w:rsidRPr="001404F0">
      <w:rPr>
        <w:rFonts w:ascii="Arial" w:hAnsi="Arial" w:cs="Arial"/>
        <w:i/>
        <w:sz w:val="18"/>
        <w:szCs w:val="18"/>
      </w:rPr>
      <w:fldChar w:fldCharType="begin"/>
    </w:r>
    <w:r w:rsidRPr="001404F0">
      <w:rPr>
        <w:rFonts w:ascii="Arial" w:hAnsi="Arial" w:cs="Arial"/>
        <w:i/>
        <w:sz w:val="18"/>
        <w:szCs w:val="18"/>
      </w:rPr>
      <w:instrText>PAGE  \* Arabic  \* MERGEFORMAT</w:instrText>
    </w:r>
    <w:r w:rsidRPr="001404F0">
      <w:rPr>
        <w:rFonts w:ascii="Arial" w:hAnsi="Arial" w:cs="Arial"/>
        <w:i/>
        <w:sz w:val="18"/>
        <w:szCs w:val="18"/>
      </w:rPr>
      <w:fldChar w:fldCharType="separate"/>
    </w:r>
    <w:r w:rsidRPr="001404F0">
      <w:rPr>
        <w:rFonts w:ascii="Arial" w:hAnsi="Arial" w:cs="Arial"/>
        <w:i/>
        <w:noProof/>
        <w:sz w:val="18"/>
        <w:szCs w:val="18"/>
        <w:lang w:val="nl-NL"/>
      </w:rPr>
      <w:t>1</w:t>
    </w:r>
    <w:r w:rsidRPr="001404F0">
      <w:rPr>
        <w:rFonts w:ascii="Arial" w:hAnsi="Arial" w:cs="Arial"/>
        <w:i/>
        <w:sz w:val="18"/>
        <w:szCs w:val="18"/>
      </w:rPr>
      <w:fldChar w:fldCharType="end"/>
    </w:r>
    <w:r w:rsidRPr="001404F0">
      <w:rPr>
        <w:rFonts w:ascii="Arial" w:hAnsi="Arial" w:cs="Arial"/>
        <w:i/>
        <w:sz w:val="18"/>
        <w:szCs w:val="18"/>
        <w:lang w:val="nl-NL"/>
      </w:rPr>
      <w:t xml:space="preserve"> van </w:t>
    </w:r>
    <w:r w:rsidRPr="001404F0">
      <w:rPr>
        <w:rFonts w:ascii="Arial" w:hAnsi="Arial" w:cs="Arial"/>
        <w:i/>
        <w:sz w:val="18"/>
        <w:szCs w:val="18"/>
      </w:rPr>
      <w:fldChar w:fldCharType="begin"/>
    </w:r>
    <w:r w:rsidRPr="001404F0">
      <w:rPr>
        <w:rFonts w:ascii="Arial" w:hAnsi="Arial" w:cs="Arial"/>
        <w:i/>
        <w:sz w:val="18"/>
        <w:szCs w:val="18"/>
      </w:rPr>
      <w:instrText>NUMPAGES \ * Arabisch \ * MERGEFORMAT</w:instrText>
    </w:r>
    <w:r w:rsidRPr="001404F0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noProof/>
        <w:sz w:val="18"/>
        <w:szCs w:val="18"/>
      </w:rPr>
      <w:t>2</w:t>
    </w:r>
    <w:r w:rsidRPr="001404F0">
      <w:rPr>
        <w:rFonts w:ascii="Arial" w:hAnsi="Arial" w:cs="Arial"/>
        <w:i/>
        <w:sz w:val="18"/>
        <w:szCs w:val="18"/>
      </w:rPr>
      <w:fldChar w:fldCharType="end"/>
    </w:r>
  </w:p>
  <w:p w14:paraId="6D3F198F" w14:textId="565581AE" w:rsidR="001404F0" w:rsidRPr="001404F0" w:rsidRDefault="001404F0">
    <w:pPr>
      <w:pStyle w:val="Voettekst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3A31" w14:textId="77777777" w:rsidR="001404F0" w:rsidRDefault="001404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A710E" w14:textId="77777777" w:rsidR="0094507D" w:rsidRDefault="0094507D" w:rsidP="001404F0">
      <w:r>
        <w:separator/>
      </w:r>
    </w:p>
  </w:footnote>
  <w:footnote w:type="continuationSeparator" w:id="0">
    <w:p w14:paraId="38442A60" w14:textId="77777777" w:rsidR="0094507D" w:rsidRDefault="0094507D" w:rsidP="00140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30E7" w14:textId="77777777" w:rsidR="001404F0" w:rsidRDefault="001404F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35AF" w14:textId="77777777" w:rsidR="001404F0" w:rsidRDefault="001404F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0D13" w14:textId="77777777" w:rsidR="001404F0" w:rsidRDefault="001404F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82A"/>
    <w:multiLevelType w:val="hybridMultilevel"/>
    <w:tmpl w:val="B63EDF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74F30"/>
    <w:multiLevelType w:val="hybridMultilevel"/>
    <w:tmpl w:val="D662039E"/>
    <w:lvl w:ilvl="0" w:tplc="0413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84AB3"/>
    <w:rsid w:val="00097DA4"/>
    <w:rsid w:val="001372D3"/>
    <w:rsid w:val="001404F0"/>
    <w:rsid w:val="00195252"/>
    <w:rsid w:val="0021149D"/>
    <w:rsid w:val="0027080B"/>
    <w:rsid w:val="003253E9"/>
    <w:rsid w:val="00347117"/>
    <w:rsid w:val="0036732F"/>
    <w:rsid w:val="004250EB"/>
    <w:rsid w:val="00445B16"/>
    <w:rsid w:val="00496819"/>
    <w:rsid w:val="004C26B5"/>
    <w:rsid w:val="004D3F09"/>
    <w:rsid w:val="00525A9E"/>
    <w:rsid w:val="005E4EC7"/>
    <w:rsid w:val="00643160"/>
    <w:rsid w:val="00694534"/>
    <w:rsid w:val="007B3647"/>
    <w:rsid w:val="00814108"/>
    <w:rsid w:val="00842682"/>
    <w:rsid w:val="008439DD"/>
    <w:rsid w:val="00854320"/>
    <w:rsid w:val="008B5EA3"/>
    <w:rsid w:val="008F15C1"/>
    <w:rsid w:val="0090511E"/>
    <w:rsid w:val="009379F3"/>
    <w:rsid w:val="00942976"/>
    <w:rsid w:val="0094507D"/>
    <w:rsid w:val="009C31E6"/>
    <w:rsid w:val="00AF1387"/>
    <w:rsid w:val="00BC041A"/>
    <w:rsid w:val="00BE542C"/>
    <w:rsid w:val="00C264FC"/>
    <w:rsid w:val="00C53B9E"/>
    <w:rsid w:val="00CE37D2"/>
    <w:rsid w:val="00D25E98"/>
    <w:rsid w:val="00D656B7"/>
    <w:rsid w:val="00D673B3"/>
    <w:rsid w:val="00E1597D"/>
    <w:rsid w:val="00E307AD"/>
    <w:rsid w:val="00EC0608"/>
    <w:rsid w:val="00F3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1815"/>
  <w15:docId w15:val="{64C0B872-7E34-4501-9DC2-06CA4D3A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uiPriority w:val="9"/>
    <w:qFormat/>
    <w:pPr>
      <w:spacing w:before="14"/>
      <w:ind w:left="6251"/>
      <w:outlineLvl w:val="0"/>
    </w:pPr>
    <w:rPr>
      <w:sz w:val="23"/>
      <w:szCs w:val="23"/>
    </w:rPr>
  </w:style>
  <w:style w:type="paragraph" w:styleId="Kop2">
    <w:name w:val="heading 2"/>
    <w:basedOn w:val="Standaard"/>
    <w:uiPriority w:val="9"/>
    <w:unhideWhenUsed/>
    <w:qFormat/>
    <w:pPr>
      <w:ind w:left="284"/>
      <w:outlineLvl w:val="1"/>
    </w:pPr>
    <w:rPr>
      <w:b/>
      <w:bCs/>
      <w:sz w:val="20"/>
      <w:szCs w:val="20"/>
    </w:rPr>
  </w:style>
  <w:style w:type="paragraph" w:styleId="Kop3">
    <w:name w:val="heading 3"/>
    <w:basedOn w:val="Standaard"/>
    <w:uiPriority w:val="9"/>
    <w:unhideWhenUsed/>
    <w:qFormat/>
    <w:pPr>
      <w:ind w:left="327"/>
      <w:outlineLvl w:val="2"/>
    </w:pPr>
    <w:rPr>
      <w:b/>
      <w:bCs/>
      <w:i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36732F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6732F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26B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26B5"/>
    <w:rPr>
      <w:rFonts w:ascii="Segoe UI" w:eastAsia="Times New Roman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404F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04F0"/>
    <w:rPr>
      <w:rFonts w:ascii="Times New Roman" w:eastAsia="Times New Roman" w:hAnsi="Times New Roman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404F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04F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isartsenpraktijkhulsberg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uisartsenpraktijkhulsberg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Dellevoet</dc:creator>
  <cp:lastModifiedBy>Liesbeth Rook</cp:lastModifiedBy>
  <cp:revision>2</cp:revision>
  <cp:lastPrinted>2020-05-19T15:59:00Z</cp:lastPrinted>
  <dcterms:created xsi:type="dcterms:W3CDTF">2021-05-04T08:45:00Z</dcterms:created>
  <dcterms:modified xsi:type="dcterms:W3CDTF">2021-05-04T08:45:00Z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2020-05-09T00:00:00Z</vt:filetime>
  </property>
  <property fmtid="{D5CDD505-2E9C-101B-9397-08002B2CF9AE}" pid="3" name="Creator">
    <vt:lpwstr>Canon SC1001</vt:lpwstr>
  </property>
  <property fmtid="{D5CDD505-2E9C-101B-9397-08002B2CF9AE}" pid="4" name="LastSaved">
    <vt:filetime>2020-05-09T00:00:00Z</vt:filetime>
  </property>
</Properties>
</file>